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9D5" w14:textId="77777777" w:rsidR="00FF4828" w:rsidRPr="007705A1" w:rsidRDefault="00D10AE9">
      <w:pPr>
        <w:pStyle w:val="BodyText"/>
        <w:tabs>
          <w:tab w:val="left" w:pos="5280"/>
        </w:tabs>
        <w:ind w:left="2889"/>
        <w:rPr>
          <w:color w:val="000000" w:themeColor="text1"/>
          <w:sz w:val="20"/>
        </w:rPr>
      </w:pPr>
      <w:r w:rsidRPr="007705A1">
        <w:rPr>
          <w:noProof/>
          <w:color w:val="000000" w:themeColor="text1"/>
          <w:sz w:val="20"/>
          <w:lang w:val="en-GB" w:eastAsia="en-GB"/>
        </w:rPr>
        <w:drawing>
          <wp:inline distT="0" distB="0" distL="0" distR="0" wp14:anchorId="29864FC7" wp14:editId="20AF4489">
            <wp:extent cx="2979420" cy="1066800"/>
            <wp:effectExtent l="0" t="0" r="0" b="0"/>
            <wp:docPr id="1" name="image1.jpeg" descr="C:\Users\lmalupande\Desktop\zaqa website material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lmalupande\Desktop\zaqa website materials\log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778" cy="10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EBCD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0197CC87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378DFB3C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5CEBFC5F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643DAA11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2CB23B0C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4C901247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4E19FC3E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55EEB72E" w14:textId="77777777" w:rsidR="00FF4828" w:rsidRPr="007705A1" w:rsidRDefault="00FF4828">
      <w:pPr>
        <w:pStyle w:val="BodyText"/>
        <w:rPr>
          <w:color w:val="000000" w:themeColor="text1"/>
          <w:sz w:val="20"/>
        </w:rPr>
      </w:pPr>
    </w:p>
    <w:p w14:paraId="41F645B0" w14:textId="77777777" w:rsidR="00FF4828" w:rsidRPr="007705A1" w:rsidRDefault="00FF4828">
      <w:pPr>
        <w:pStyle w:val="BodyText"/>
        <w:spacing w:before="10"/>
        <w:rPr>
          <w:color w:val="000000" w:themeColor="text1"/>
          <w:sz w:val="15"/>
        </w:rPr>
      </w:pPr>
    </w:p>
    <w:p w14:paraId="1FDC52F2" w14:textId="77777777" w:rsidR="00FF4828" w:rsidRPr="007705A1" w:rsidRDefault="00D10AE9">
      <w:pPr>
        <w:pStyle w:val="Title"/>
        <w:spacing w:line="276" w:lineRule="auto"/>
        <w:rPr>
          <w:color w:val="000000" w:themeColor="text1"/>
        </w:rPr>
      </w:pPr>
      <w:r w:rsidRPr="007705A1">
        <w:rPr>
          <w:color w:val="000000" w:themeColor="text1"/>
          <w:spacing w:val="-97"/>
        </w:rPr>
        <w:t xml:space="preserve"> </w:t>
      </w:r>
      <w:r w:rsidRPr="007705A1">
        <w:rPr>
          <w:color w:val="000000" w:themeColor="text1"/>
        </w:rPr>
        <w:t>CREDIT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ACCUMULATION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TRANSFER</w:t>
      </w:r>
      <w:r w:rsidRPr="007705A1">
        <w:rPr>
          <w:color w:val="000000" w:themeColor="text1"/>
          <w:spacing w:val="-97"/>
        </w:rPr>
        <w:t xml:space="preserve"> </w:t>
      </w:r>
      <w:r w:rsidRPr="007705A1">
        <w:rPr>
          <w:color w:val="000000" w:themeColor="text1"/>
        </w:rPr>
        <w:t>SYSTEMS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POLICY</w:t>
      </w:r>
    </w:p>
    <w:p w14:paraId="6266D7DE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1E744434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6D694F96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7C1F1F61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5103D009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1A50D698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2A453938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3CB0F56E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6BC45FDD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679E987E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4A4D19AD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0ADEDE03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22F7DC9A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19D6CCAD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6076BC52" w14:textId="77777777" w:rsidR="00FF4828" w:rsidRPr="007705A1" w:rsidRDefault="00FF4828">
      <w:pPr>
        <w:pStyle w:val="BodyText"/>
        <w:rPr>
          <w:b/>
          <w:color w:val="000000" w:themeColor="text1"/>
          <w:sz w:val="44"/>
        </w:rPr>
      </w:pPr>
    </w:p>
    <w:p w14:paraId="46238DD3" w14:textId="77777777" w:rsidR="00FF4828" w:rsidRPr="007705A1" w:rsidRDefault="00FF4828">
      <w:pPr>
        <w:pStyle w:val="BodyText"/>
        <w:spacing w:before="4"/>
        <w:rPr>
          <w:b/>
          <w:color w:val="000000" w:themeColor="text1"/>
          <w:sz w:val="35"/>
        </w:rPr>
      </w:pPr>
    </w:p>
    <w:p w14:paraId="5D04B10A" w14:textId="77777777" w:rsidR="00FF4828" w:rsidRPr="007705A1" w:rsidRDefault="00D10AE9">
      <w:pPr>
        <w:jc w:val="center"/>
        <w:rPr>
          <w:color w:val="000000" w:themeColor="text1"/>
          <w:sz w:val="28"/>
        </w:rPr>
        <w:sectPr w:rsidR="00FF4828" w:rsidRPr="007705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380" w:right="840" w:bottom="280" w:left="1280" w:header="720" w:footer="720" w:gutter="0"/>
          <w:cols w:space="720"/>
        </w:sectPr>
      </w:pPr>
      <w:r w:rsidRPr="007705A1">
        <w:rPr>
          <w:b/>
          <w:color w:val="000000" w:themeColor="text1"/>
          <w:sz w:val="28"/>
        </w:rPr>
        <w:t>REVISED MARCH 2023</w:t>
      </w:r>
    </w:p>
    <w:p w14:paraId="1808C139" w14:textId="77777777" w:rsidR="00FF4828" w:rsidRPr="007705A1" w:rsidRDefault="00D10AE9">
      <w:pPr>
        <w:pStyle w:val="Heading1"/>
        <w:spacing w:before="74"/>
        <w:ind w:left="160" w:firstLine="0"/>
        <w:rPr>
          <w:color w:val="000000" w:themeColor="text1"/>
        </w:rPr>
      </w:pPr>
      <w:bookmarkStart w:id="0" w:name="_bookmark0"/>
      <w:bookmarkStart w:id="1" w:name="_Toc23970"/>
      <w:bookmarkStart w:id="2" w:name="_Toc131162355"/>
      <w:bookmarkStart w:id="3" w:name="_Toc135052691"/>
      <w:bookmarkEnd w:id="0"/>
      <w:r w:rsidRPr="007705A1">
        <w:rPr>
          <w:color w:val="000000" w:themeColor="text1"/>
        </w:rPr>
        <w:lastRenderedPageBreak/>
        <w:t>LIST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ABBREVIATIONS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ACRONYMS</w:t>
      </w:r>
      <w:bookmarkEnd w:id="1"/>
      <w:bookmarkEnd w:id="2"/>
      <w:bookmarkEnd w:id="3"/>
    </w:p>
    <w:p w14:paraId="22E97376" w14:textId="77777777" w:rsidR="00FF4828" w:rsidRPr="007705A1" w:rsidRDefault="00FF4828">
      <w:pPr>
        <w:pStyle w:val="BodyText"/>
        <w:spacing w:before="11"/>
        <w:rPr>
          <w:b/>
          <w:color w:val="000000" w:themeColor="text1"/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6743"/>
      </w:tblGrid>
      <w:tr w:rsidR="00FF4828" w:rsidRPr="007705A1" w14:paraId="5C4B3D4A" w14:textId="77777777">
        <w:trPr>
          <w:trHeight w:val="454"/>
        </w:trPr>
        <w:tc>
          <w:tcPr>
            <w:tcW w:w="1596" w:type="dxa"/>
          </w:tcPr>
          <w:p w14:paraId="70FF41D8" w14:textId="77777777" w:rsidR="00FF4828" w:rsidRPr="007705A1" w:rsidRDefault="00D10AE9">
            <w:pPr>
              <w:pStyle w:val="TableParagraph"/>
              <w:spacing w:line="266" w:lineRule="exact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CAT</w:t>
            </w:r>
          </w:p>
        </w:tc>
        <w:tc>
          <w:tcPr>
            <w:tcW w:w="6743" w:type="dxa"/>
          </w:tcPr>
          <w:p w14:paraId="0B8DDC5B" w14:textId="77777777" w:rsidR="00FF4828" w:rsidRPr="007705A1" w:rsidRDefault="00D10AE9">
            <w:pPr>
              <w:pStyle w:val="TableParagraph"/>
              <w:spacing w:line="266" w:lineRule="exact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Accumulation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 Transfer</w:t>
            </w:r>
          </w:p>
        </w:tc>
      </w:tr>
      <w:tr w:rsidR="00FF4828" w:rsidRPr="007705A1" w14:paraId="4BADA215" w14:textId="77777777">
        <w:trPr>
          <w:trHeight w:val="640"/>
        </w:trPr>
        <w:tc>
          <w:tcPr>
            <w:tcW w:w="1596" w:type="dxa"/>
          </w:tcPr>
          <w:p w14:paraId="4D7B1C7E" w14:textId="77777777" w:rsidR="00FF4828" w:rsidRPr="007705A1" w:rsidRDefault="00D10AE9">
            <w:pPr>
              <w:pStyle w:val="TableParagraph"/>
              <w:spacing w:before="175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CATS</w:t>
            </w:r>
          </w:p>
        </w:tc>
        <w:tc>
          <w:tcPr>
            <w:tcW w:w="6743" w:type="dxa"/>
          </w:tcPr>
          <w:p w14:paraId="0700FB19" w14:textId="77777777" w:rsidR="00FF4828" w:rsidRPr="007705A1" w:rsidRDefault="00D10AE9">
            <w:pPr>
              <w:pStyle w:val="TableParagraph"/>
              <w:spacing w:before="175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Accumulation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 Transfer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System</w:t>
            </w:r>
          </w:p>
        </w:tc>
      </w:tr>
      <w:tr w:rsidR="00FF4828" w:rsidRPr="007705A1" w14:paraId="6ABC4CCF" w14:textId="77777777">
        <w:trPr>
          <w:trHeight w:val="640"/>
        </w:trPr>
        <w:tc>
          <w:tcPr>
            <w:tcW w:w="1596" w:type="dxa"/>
          </w:tcPr>
          <w:p w14:paraId="5F2FDBB7" w14:textId="77777777" w:rsidR="00FF4828" w:rsidRPr="007705A1" w:rsidRDefault="00D10AE9">
            <w:pPr>
              <w:pStyle w:val="TableParagraph"/>
              <w:spacing w:before="175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HEIs</w:t>
            </w:r>
          </w:p>
        </w:tc>
        <w:tc>
          <w:tcPr>
            <w:tcW w:w="6743" w:type="dxa"/>
          </w:tcPr>
          <w:p w14:paraId="4A0CDE63" w14:textId="77777777" w:rsidR="00FF4828" w:rsidRPr="007705A1" w:rsidRDefault="00D10AE9">
            <w:pPr>
              <w:pStyle w:val="TableParagraph"/>
              <w:spacing w:before="175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Higher Education Institutions</w:t>
            </w:r>
          </w:p>
        </w:tc>
      </w:tr>
      <w:tr w:rsidR="00FF4828" w:rsidRPr="007705A1" w14:paraId="63E8404A" w14:textId="77777777">
        <w:trPr>
          <w:trHeight w:val="640"/>
        </w:trPr>
        <w:tc>
          <w:tcPr>
            <w:tcW w:w="1596" w:type="dxa"/>
          </w:tcPr>
          <w:p w14:paraId="54DBA107" w14:textId="77777777" w:rsidR="00FF4828" w:rsidRPr="007705A1" w:rsidRDefault="00D10AE9">
            <w:pPr>
              <w:pStyle w:val="TableParagraph"/>
              <w:spacing w:before="173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NQF</w:t>
            </w:r>
          </w:p>
        </w:tc>
        <w:tc>
          <w:tcPr>
            <w:tcW w:w="6743" w:type="dxa"/>
          </w:tcPr>
          <w:p w14:paraId="08BD5EBD" w14:textId="77777777" w:rsidR="00FF4828" w:rsidRPr="007705A1" w:rsidRDefault="00D10AE9">
            <w:pPr>
              <w:pStyle w:val="TableParagraph"/>
              <w:spacing w:before="173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National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Framework</w:t>
            </w:r>
          </w:p>
        </w:tc>
      </w:tr>
      <w:tr w:rsidR="00FF4828" w:rsidRPr="007705A1" w14:paraId="283AB6D4" w14:textId="77777777">
        <w:trPr>
          <w:trHeight w:val="640"/>
        </w:trPr>
        <w:tc>
          <w:tcPr>
            <w:tcW w:w="1596" w:type="dxa"/>
          </w:tcPr>
          <w:p w14:paraId="5FF74999" w14:textId="77777777" w:rsidR="00FF4828" w:rsidRPr="007705A1" w:rsidRDefault="00D10AE9">
            <w:pPr>
              <w:pStyle w:val="TableParagraph"/>
              <w:spacing w:before="175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QA</w:t>
            </w:r>
          </w:p>
        </w:tc>
        <w:tc>
          <w:tcPr>
            <w:tcW w:w="6743" w:type="dxa"/>
          </w:tcPr>
          <w:p w14:paraId="2CCF4FF2" w14:textId="77777777" w:rsidR="00FF4828" w:rsidRPr="007705A1" w:rsidRDefault="00D10AE9">
            <w:pPr>
              <w:pStyle w:val="TableParagraph"/>
              <w:spacing w:before="175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Quality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Assurance</w:t>
            </w:r>
          </w:p>
        </w:tc>
      </w:tr>
      <w:tr w:rsidR="00FF4828" w:rsidRPr="007705A1" w14:paraId="3858B14A" w14:textId="77777777">
        <w:trPr>
          <w:trHeight w:val="639"/>
        </w:trPr>
        <w:tc>
          <w:tcPr>
            <w:tcW w:w="1596" w:type="dxa"/>
          </w:tcPr>
          <w:p w14:paraId="6F84BA87" w14:textId="77777777" w:rsidR="00FF4828" w:rsidRPr="007705A1" w:rsidRDefault="00D10AE9">
            <w:pPr>
              <w:pStyle w:val="TableParagraph"/>
              <w:spacing w:before="173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RPL</w:t>
            </w:r>
          </w:p>
        </w:tc>
        <w:tc>
          <w:tcPr>
            <w:tcW w:w="6743" w:type="dxa"/>
          </w:tcPr>
          <w:p w14:paraId="51F4D33D" w14:textId="77777777" w:rsidR="00FF4828" w:rsidRPr="007705A1" w:rsidRDefault="00D10AE9">
            <w:pPr>
              <w:pStyle w:val="TableParagraph"/>
              <w:spacing w:before="173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Recognition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Prior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</w:p>
        </w:tc>
      </w:tr>
      <w:tr w:rsidR="00FF4828" w:rsidRPr="007705A1" w14:paraId="4CB3D5DA" w14:textId="77777777">
        <w:trPr>
          <w:trHeight w:val="641"/>
        </w:trPr>
        <w:tc>
          <w:tcPr>
            <w:tcW w:w="1596" w:type="dxa"/>
          </w:tcPr>
          <w:p w14:paraId="3D962D76" w14:textId="77777777" w:rsidR="00FF4828" w:rsidRPr="007705A1" w:rsidRDefault="00D10AE9">
            <w:pPr>
              <w:pStyle w:val="TableParagraph"/>
              <w:spacing w:before="174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SADC</w:t>
            </w:r>
          </w:p>
        </w:tc>
        <w:tc>
          <w:tcPr>
            <w:tcW w:w="6743" w:type="dxa"/>
          </w:tcPr>
          <w:p w14:paraId="455AEFF1" w14:textId="77777777" w:rsidR="00FF4828" w:rsidRPr="007705A1" w:rsidRDefault="00D10AE9">
            <w:pPr>
              <w:pStyle w:val="TableParagraph"/>
              <w:spacing w:before="174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Southern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African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Development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Community</w:t>
            </w:r>
          </w:p>
        </w:tc>
      </w:tr>
      <w:tr w:rsidR="00FF4828" w:rsidRPr="007705A1" w14:paraId="44D63E94" w14:textId="77777777">
        <w:trPr>
          <w:trHeight w:val="640"/>
        </w:trPr>
        <w:tc>
          <w:tcPr>
            <w:tcW w:w="1596" w:type="dxa"/>
          </w:tcPr>
          <w:p w14:paraId="2A1FFC37" w14:textId="77777777" w:rsidR="00FF4828" w:rsidRPr="007705A1" w:rsidRDefault="00D10AE9">
            <w:pPr>
              <w:pStyle w:val="TableParagraph"/>
              <w:spacing w:before="175" w:line="240" w:lineRule="auto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ZAQA</w:t>
            </w:r>
          </w:p>
        </w:tc>
        <w:tc>
          <w:tcPr>
            <w:tcW w:w="6743" w:type="dxa"/>
          </w:tcPr>
          <w:p w14:paraId="281B92AA" w14:textId="77777777" w:rsidR="00FF4828" w:rsidRPr="007705A1" w:rsidRDefault="00D10AE9">
            <w:pPr>
              <w:pStyle w:val="TableParagraph"/>
              <w:spacing w:before="175" w:line="240" w:lineRule="auto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Zambia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Authority</w:t>
            </w:r>
          </w:p>
        </w:tc>
      </w:tr>
      <w:tr w:rsidR="00FF4828" w:rsidRPr="007705A1" w14:paraId="232DE3A5" w14:textId="77777777">
        <w:trPr>
          <w:trHeight w:val="453"/>
        </w:trPr>
        <w:tc>
          <w:tcPr>
            <w:tcW w:w="1596" w:type="dxa"/>
          </w:tcPr>
          <w:p w14:paraId="6A2B7DCB" w14:textId="77777777" w:rsidR="00FF4828" w:rsidRPr="007705A1" w:rsidRDefault="00D10AE9">
            <w:pPr>
              <w:pStyle w:val="TableParagraph"/>
              <w:spacing w:before="173" w:line="256" w:lineRule="exact"/>
              <w:ind w:left="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ZQF</w:t>
            </w:r>
          </w:p>
        </w:tc>
        <w:tc>
          <w:tcPr>
            <w:tcW w:w="6743" w:type="dxa"/>
          </w:tcPr>
          <w:p w14:paraId="2185C045" w14:textId="77777777" w:rsidR="00FF4828" w:rsidRPr="007705A1" w:rsidRDefault="00D10AE9">
            <w:pPr>
              <w:pStyle w:val="TableParagraph"/>
              <w:spacing w:before="173" w:line="256" w:lineRule="exact"/>
              <w:ind w:left="38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Zambia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Framework</w:t>
            </w:r>
          </w:p>
        </w:tc>
      </w:tr>
      <w:tr w:rsidR="00FF4828" w:rsidRPr="007705A1" w14:paraId="11BCBC3F" w14:textId="77777777">
        <w:trPr>
          <w:trHeight w:val="453"/>
        </w:trPr>
        <w:tc>
          <w:tcPr>
            <w:tcW w:w="1596" w:type="dxa"/>
          </w:tcPr>
          <w:p w14:paraId="3282FCD8" w14:textId="77777777" w:rsidR="00FF4828" w:rsidRPr="007705A1" w:rsidRDefault="00FF4828">
            <w:pPr>
              <w:pStyle w:val="TableParagraph"/>
              <w:spacing w:before="173" w:line="256" w:lineRule="exact"/>
              <w:ind w:left="50"/>
              <w:rPr>
                <w:color w:val="000000" w:themeColor="text1"/>
                <w:sz w:val="24"/>
              </w:rPr>
            </w:pPr>
          </w:p>
        </w:tc>
        <w:tc>
          <w:tcPr>
            <w:tcW w:w="6743" w:type="dxa"/>
          </w:tcPr>
          <w:p w14:paraId="662AC461" w14:textId="77777777" w:rsidR="00FF4828" w:rsidRPr="007705A1" w:rsidRDefault="00FF4828">
            <w:pPr>
              <w:pStyle w:val="TableParagraph"/>
              <w:spacing w:before="173" w:line="256" w:lineRule="exact"/>
              <w:ind w:left="386"/>
              <w:rPr>
                <w:color w:val="000000" w:themeColor="text1"/>
                <w:sz w:val="24"/>
              </w:rPr>
            </w:pPr>
          </w:p>
        </w:tc>
      </w:tr>
    </w:tbl>
    <w:p w14:paraId="108E6BCC" w14:textId="77777777" w:rsidR="00FF4828" w:rsidRPr="007705A1" w:rsidRDefault="00FF4828">
      <w:pPr>
        <w:spacing w:line="256" w:lineRule="exact"/>
        <w:rPr>
          <w:color w:val="000000" w:themeColor="text1"/>
          <w:sz w:val="24"/>
        </w:rPr>
        <w:sectPr w:rsidR="00FF4828" w:rsidRPr="007705A1">
          <w:headerReference w:type="even" r:id="rId16"/>
          <w:headerReference w:type="default" r:id="rId17"/>
          <w:footerReference w:type="default" r:id="rId18"/>
          <w:headerReference w:type="first" r:id="rId19"/>
          <w:pgSz w:w="11910" w:h="16840"/>
          <w:pgMar w:top="900" w:right="840" w:bottom="1160" w:left="1280" w:header="0" w:footer="964" w:gutter="0"/>
          <w:pgNumType w:start="1"/>
          <w:cols w:space="720"/>
        </w:sectPr>
      </w:pPr>
    </w:p>
    <w:bookmarkStart w:id="4" w:name="_bookmark1" w:displacedByCustomXml="next"/>
    <w:bookmarkEnd w:id="4" w:displacedByCustomXml="next"/>
    <w:bookmarkStart w:id="5" w:name="_Toc131162356" w:displacedByCustomXml="next"/>
    <w:sdt>
      <w:sdt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id w:val="15510276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CA1959" w14:textId="77777777" w:rsidR="00D10AE9" w:rsidRPr="007705A1" w:rsidRDefault="00D10AE9">
          <w:pPr>
            <w:pStyle w:val="TOCHeading"/>
            <w:rPr>
              <w:color w:val="000000" w:themeColor="text1"/>
            </w:rPr>
          </w:pPr>
          <w:r w:rsidRPr="007705A1">
            <w:rPr>
              <w:color w:val="000000" w:themeColor="text1"/>
            </w:rPr>
            <w:t>Contents</w:t>
          </w:r>
        </w:p>
        <w:p w14:paraId="5E3B3390" w14:textId="77777777" w:rsidR="007705A1" w:rsidRPr="007705A1" w:rsidRDefault="00D10AE9">
          <w:pPr>
            <w:pStyle w:val="TOC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r w:rsidRPr="007705A1">
            <w:rPr>
              <w:b/>
              <w:bCs/>
              <w:noProof/>
              <w:color w:val="000000" w:themeColor="text1"/>
            </w:rPr>
            <w:fldChar w:fldCharType="begin"/>
          </w:r>
          <w:r w:rsidRPr="007705A1">
            <w:rPr>
              <w:b/>
              <w:bCs/>
              <w:noProof/>
              <w:color w:val="000000" w:themeColor="text1"/>
            </w:rPr>
            <w:instrText xml:space="preserve"> TOC \o "1-3" \h \z \u </w:instrText>
          </w:r>
          <w:r w:rsidRPr="007705A1">
            <w:rPr>
              <w:b/>
              <w:bCs/>
              <w:noProof/>
              <w:color w:val="000000" w:themeColor="text1"/>
            </w:rPr>
            <w:fldChar w:fldCharType="separate"/>
          </w:r>
          <w:hyperlink w:anchor="_Toc135052691" w:history="1">
            <w:r w:rsidR="007705A1" w:rsidRPr="007705A1">
              <w:rPr>
                <w:rStyle w:val="Hyperlink"/>
                <w:noProof/>
                <w:color w:val="000000" w:themeColor="text1"/>
              </w:rPr>
              <w:t>LIST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5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ABBREVIATIONS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AND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ACRONYMS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_Toc135052691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35F90D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2" w:history="1">
            <w:r w:rsidR="007705A1" w:rsidRPr="007705A1">
              <w:rPr>
                <w:rStyle w:val="Hyperlink"/>
                <w:noProof/>
                <w:color w:val="000000" w:themeColor="text1"/>
              </w:rPr>
              <w:t>1.0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DEFINITION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5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KEY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TERMS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_Toc135052692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3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A0241D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3" w:history="1">
            <w:r w:rsidR="007705A1" w:rsidRPr="007705A1">
              <w:rPr>
                <w:rStyle w:val="Hyperlink"/>
                <w:noProof/>
                <w:color w:val="000000" w:themeColor="text1"/>
              </w:rPr>
              <w:t>2.0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INTRODUCTION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_Toc135052693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4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79655D0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4" w:history="1">
            <w:r w:rsidR="007705A1" w:rsidRPr="007705A1">
              <w:rPr>
                <w:rStyle w:val="Hyperlink"/>
                <w:noProof/>
                <w:color w:val="000000" w:themeColor="text1"/>
              </w:rPr>
              <w:t>3.0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AIM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_Toc135052694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5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D66C7E8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5" w:history="1">
            <w:r w:rsidR="007705A1" w:rsidRPr="007705A1">
              <w:rPr>
                <w:rStyle w:val="Hyperlink"/>
                <w:noProof/>
                <w:color w:val="000000" w:themeColor="text1"/>
              </w:rPr>
              <w:t>4.0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OBJECTIVES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_Toc135052695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5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B0FE3B9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6" w:history="1">
            <w:r w:rsidR="007705A1" w:rsidRPr="007705A1">
              <w:rPr>
                <w:rStyle w:val="Hyperlink"/>
                <w:noProof/>
                <w:color w:val="000000" w:themeColor="text1"/>
              </w:rPr>
              <w:t>4.0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RATIONALE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_Toc135052696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5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A02540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7" w:history="1">
            <w:r w:rsidR="007705A1" w:rsidRPr="007705A1">
              <w:rPr>
                <w:rStyle w:val="Hyperlink"/>
                <w:noProof/>
                <w:color w:val="000000" w:themeColor="text1"/>
              </w:rPr>
              <w:t>6.0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BENEFITS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5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CREDIT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ACCUMULATION AND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TRANSFER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(CAT)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_Toc135052697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5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9C1B117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8" w:history="1">
            <w:r w:rsidR="007705A1" w:rsidRPr="007705A1">
              <w:rPr>
                <w:rStyle w:val="Hyperlink"/>
                <w:noProof/>
                <w:color w:val="000000" w:themeColor="text1"/>
              </w:rPr>
              <w:t>7.0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FORMULATION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AND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DEVELOPMENT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CATS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_Toc135052698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6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B3729B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699" w:history="1">
            <w:r w:rsidR="007705A1" w:rsidRPr="007705A1">
              <w:rPr>
                <w:rStyle w:val="Hyperlink"/>
                <w:noProof/>
                <w:color w:val="000000" w:themeColor="text1"/>
              </w:rPr>
              <w:t>8.0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FEATURES TO ENHANCE THE CREDIBILITY OF THE CATS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_Toc135052699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11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408771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0" w:history="1">
            <w:r w:rsidR="007705A1" w:rsidRPr="007705A1">
              <w:rPr>
                <w:rStyle w:val="Hyperlink"/>
                <w:noProof/>
                <w:color w:val="000000" w:themeColor="text1"/>
              </w:rPr>
              <w:t xml:space="preserve">9.0 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IMPLEMENTATION 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CATS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_Toc135052700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12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98B971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1" w:history="1">
            <w:r w:rsidR="007705A1" w:rsidRPr="007705A1">
              <w:rPr>
                <w:rStyle w:val="Hyperlink"/>
                <w:noProof/>
                <w:color w:val="000000" w:themeColor="text1"/>
              </w:rPr>
              <w:t>10.0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REVIEW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CATS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IMPLEMENTATION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_Toc135052701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18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0EF127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2" w:history="1">
            <w:r w:rsidR="007705A1" w:rsidRPr="007705A1">
              <w:rPr>
                <w:rStyle w:val="Hyperlink"/>
                <w:noProof/>
                <w:color w:val="000000" w:themeColor="text1"/>
              </w:rPr>
              <w:t>11.0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KEY CONSIDERATIONS FOR COLLABORATIONS AND PARTNERSHIPS ON  CAT IMPLEMENTATION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_Toc135052702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18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5463B7D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3" w:history="1">
            <w:r w:rsidR="007705A1" w:rsidRPr="007705A1">
              <w:rPr>
                <w:rStyle w:val="Hyperlink"/>
                <w:noProof/>
                <w:color w:val="000000" w:themeColor="text1"/>
              </w:rPr>
              <w:t>12.0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APPROVAL RULES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_Toc135052703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19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64E77B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4" w:history="1">
            <w:r w:rsidR="007705A1" w:rsidRPr="007705A1">
              <w:rPr>
                <w:rStyle w:val="Hyperlink"/>
                <w:noProof/>
                <w:color w:val="000000" w:themeColor="text1"/>
              </w:rPr>
              <w:t>13.0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GOOD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PRACTICES</w:t>
            </w:r>
            <w:r w:rsidR="007705A1" w:rsidRPr="007705A1">
              <w:rPr>
                <w:rStyle w:val="Hyperlink"/>
                <w:noProof/>
                <w:color w:val="000000" w:themeColor="text1"/>
                <w:spacing w:val="-1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IN</w:t>
            </w:r>
            <w:r w:rsidR="007705A1" w:rsidRPr="007705A1">
              <w:rPr>
                <w:rStyle w:val="Hyperlink"/>
                <w:noProof/>
                <w:color w:val="000000" w:themeColor="text1"/>
                <w:spacing w:val="-3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CAT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_Toc135052704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19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4110E95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5" w:history="1">
            <w:r w:rsidR="007705A1" w:rsidRPr="007705A1">
              <w:rPr>
                <w:rStyle w:val="Hyperlink"/>
                <w:noProof/>
                <w:color w:val="000000" w:themeColor="text1"/>
              </w:rPr>
              <w:t>14.0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MONITORING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AND</w:t>
            </w:r>
            <w:r w:rsidR="007705A1" w:rsidRPr="007705A1">
              <w:rPr>
                <w:rStyle w:val="Hyperlink"/>
                <w:noProof/>
                <w:color w:val="000000" w:themeColor="text1"/>
                <w:spacing w:val="-4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REVIEW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_Toc135052705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22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694D1C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6" w:history="1">
            <w:r w:rsidR="007705A1" w:rsidRPr="007705A1">
              <w:rPr>
                <w:rStyle w:val="Hyperlink"/>
                <w:noProof/>
                <w:color w:val="000000" w:themeColor="text1"/>
              </w:rPr>
              <w:t xml:space="preserve">15.0 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COMPLAINTS AND APPEALS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_Toc135052706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22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BC002FD" w14:textId="77777777" w:rsidR="007705A1" w:rsidRPr="007705A1" w:rsidRDefault="002D42C5">
          <w:pPr>
            <w:pStyle w:val="TOC1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7" w:history="1">
            <w:r w:rsidR="007705A1" w:rsidRPr="007705A1">
              <w:rPr>
                <w:rStyle w:val="Hyperlink"/>
                <w:noProof/>
                <w:color w:val="000000" w:themeColor="text1"/>
                <w:lang w:eastAsia="zh-CN"/>
              </w:rPr>
              <w:t>16.0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  <w:lang w:eastAsia="zh-CN" w:bidi="ar"/>
              </w:rPr>
              <w:t>FEES AND CHARGES FOR RPL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_Toc135052707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22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3F7942" w14:textId="77777777" w:rsidR="007705A1" w:rsidRPr="007705A1" w:rsidRDefault="007705A1">
          <w:pPr>
            <w:pStyle w:val="TOC2"/>
            <w:tabs>
              <w:tab w:val="left" w:pos="880"/>
              <w:tab w:val="right" w:leader="dot" w:pos="9780"/>
            </w:tabs>
            <w:rPr>
              <w:rStyle w:val="Hyperlink"/>
              <w:noProof/>
              <w:color w:val="000000" w:themeColor="text1"/>
            </w:rPr>
          </w:pPr>
        </w:p>
        <w:p w14:paraId="1E1B882F" w14:textId="77777777" w:rsidR="007705A1" w:rsidRPr="007705A1" w:rsidRDefault="002D42C5">
          <w:pPr>
            <w:pStyle w:val="TOC2"/>
            <w:tabs>
              <w:tab w:val="left" w:pos="880"/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35052708" w:history="1">
            <w:r w:rsidR="007705A1" w:rsidRPr="007705A1">
              <w:rPr>
                <w:rStyle w:val="Hyperlink"/>
                <w:noProof/>
                <w:color w:val="000000" w:themeColor="text1"/>
                <w:lang w:eastAsia="zh-CN" w:bidi="ar"/>
              </w:rPr>
              <w:t>17.0</w:t>
            </w:r>
            <w:r w:rsidR="007705A1" w:rsidRPr="007705A1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7705A1" w:rsidRPr="007705A1">
              <w:rPr>
                <w:rStyle w:val="Hyperlink"/>
                <w:noProof/>
                <w:color w:val="000000" w:themeColor="text1"/>
                <w:lang w:eastAsia="zh-CN" w:bidi="ar"/>
              </w:rPr>
              <w:t>POLICY REVIEW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_Toc135052708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22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443730" w14:textId="77777777" w:rsidR="007705A1" w:rsidRPr="007705A1" w:rsidRDefault="002D42C5">
          <w:pPr>
            <w:pStyle w:val="TOC1"/>
            <w:tabs>
              <w:tab w:val="right" w:leader="dot" w:pos="978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135052709" w:history="1">
            <w:r w:rsidR="007705A1" w:rsidRPr="007705A1">
              <w:rPr>
                <w:rStyle w:val="Hyperlink"/>
                <w:noProof/>
                <w:color w:val="000000" w:themeColor="text1"/>
              </w:rPr>
              <w:t>GLOSSARY</w:t>
            </w:r>
            <w:r w:rsidR="007705A1" w:rsidRPr="007705A1">
              <w:rPr>
                <w:rStyle w:val="Hyperlink"/>
                <w:noProof/>
                <w:color w:val="000000" w:themeColor="text1"/>
                <w:spacing w:val="-2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OF</w:t>
            </w:r>
            <w:r w:rsidR="007705A1" w:rsidRPr="007705A1">
              <w:rPr>
                <w:rStyle w:val="Hyperlink"/>
                <w:noProof/>
                <w:color w:val="000000" w:themeColor="text1"/>
                <w:spacing w:val="-4"/>
              </w:rPr>
              <w:t xml:space="preserve"> </w:t>
            </w:r>
            <w:r w:rsidR="007705A1" w:rsidRPr="007705A1">
              <w:rPr>
                <w:rStyle w:val="Hyperlink"/>
                <w:noProof/>
                <w:color w:val="000000" w:themeColor="text1"/>
              </w:rPr>
              <w:t>TERMS</w:t>
            </w:r>
            <w:r w:rsidR="007705A1" w:rsidRPr="007705A1">
              <w:rPr>
                <w:noProof/>
                <w:webHidden/>
                <w:color w:val="000000" w:themeColor="text1"/>
              </w:rPr>
              <w:tab/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begin"/>
            </w:r>
            <w:r w:rsidR="007705A1" w:rsidRPr="007705A1">
              <w:rPr>
                <w:noProof/>
                <w:webHidden/>
                <w:color w:val="000000" w:themeColor="text1"/>
              </w:rPr>
              <w:instrText xml:space="preserve"> PAGEREF _Toc135052709 \h </w:instrText>
            </w:r>
            <w:r w:rsidR="007705A1" w:rsidRPr="007705A1">
              <w:rPr>
                <w:noProof/>
                <w:webHidden/>
                <w:color w:val="000000" w:themeColor="text1"/>
              </w:rPr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separate"/>
            </w:r>
            <w:r w:rsidR="007705A1" w:rsidRPr="007705A1">
              <w:rPr>
                <w:noProof/>
                <w:webHidden/>
                <w:color w:val="000000" w:themeColor="text1"/>
              </w:rPr>
              <w:t>23</w:t>
            </w:r>
            <w:r w:rsidR="007705A1" w:rsidRPr="007705A1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05F292" w14:textId="77777777" w:rsidR="00D10AE9" w:rsidRPr="007705A1" w:rsidRDefault="00D10AE9">
          <w:pPr>
            <w:rPr>
              <w:color w:val="000000" w:themeColor="text1"/>
            </w:rPr>
          </w:pPr>
          <w:r w:rsidRPr="007705A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C37A57A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2DD41C61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3D516DCF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77EE7D5B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134C0020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65AD8D09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4E088210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377279F4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3DBD4CD3" w14:textId="77777777" w:rsidR="00FF4828" w:rsidRPr="007705A1" w:rsidRDefault="00FF4828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spacing w:before="74"/>
        <w:ind w:left="159"/>
        <w:rPr>
          <w:color w:val="000000" w:themeColor="text1"/>
          <w:sz w:val="28"/>
          <w:szCs w:val="28"/>
        </w:rPr>
      </w:pPr>
    </w:p>
    <w:p w14:paraId="2239038F" w14:textId="77777777" w:rsidR="00FF4828" w:rsidRPr="007705A1" w:rsidRDefault="00D10AE9">
      <w:pPr>
        <w:pStyle w:val="Heading1"/>
        <w:numPr>
          <w:ilvl w:val="1"/>
          <w:numId w:val="1"/>
        </w:numPr>
        <w:tabs>
          <w:tab w:val="left" w:pos="726"/>
          <w:tab w:val="left" w:pos="727"/>
        </w:tabs>
        <w:spacing w:before="74"/>
        <w:rPr>
          <w:color w:val="000000" w:themeColor="text1"/>
          <w:sz w:val="28"/>
          <w:szCs w:val="28"/>
        </w:rPr>
      </w:pPr>
      <w:bookmarkStart w:id="6" w:name="_Toc32613"/>
      <w:bookmarkStart w:id="7" w:name="_Toc135052692"/>
      <w:r w:rsidRPr="007705A1">
        <w:rPr>
          <w:color w:val="000000" w:themeColor="text1"/>
          <w:sz w:val="28"/>
          <w:szCs w:val="28"/>
        </w:rPr>
        <w:lastRenderedPageBreak/>
        <w:t>DEFINITION</w:t>
      </w:r>
      <w:r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OF</w:t>
      </w:r>
      <w:r w:rsidRPr="007705A1">
        <w:rPr>
          <w:color w:val="000000" w:themeColor="text1"/>
          <w:spacing w:val="-5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KEY</w:t>
      </w:r>
      <w:r w:rsidRPr="007705A1">
        <w:rPr>
          <w:color w:val="000000" w:themeColor="text1"/>
          <w:spacing w:val="-1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TERMS</w:t>
      </w:r>
      <w:bookmarkEnd w:id="6"/>
      <w:bookmarkEnd w:id="7"/>
      <w:bookmarkEnd w:id="5"/>
    </w:p>
    <w:p w14:paraId="004A54AD" w14:textId="77777777" w:rsidR="00D10AE9" w:rsidRPr="007705A1" w:rsidRDefault="00D10AE9">
      <w:pPr>
        <w:pStyle w:val="BodyText"/>
        <w:spacing w:before="1" w:line="360" w:lineRule="auto"/>
        <w:rPr>
          <w:b/>
          <w:bCs/>
          <w:color w:val="000000" w:themeColor="text1"/>
        </w:rPr>
      </w:pPr>
    </w:p>
    <w:p w14:paraId="3E9F2E84" w14:textId="77777777" w:rsidR="00FF4828" w:rsidRPr="007705A1" w:rsidRDefault="00D10AE9">
      <w:pPr>
        <w:pStyle w:val="BodyText"/>
        <w:spacing w:before="1" w:line="360" w:lineRule="auto"/>
        <w:rPr>
          <w:b/>
          <w:color w:val="000000" w:themeColor="text1"/>
          <w:sz w:val="30"/>
        </w:rPr>
      </w:pPr>
      <w:r w:rsidRPr="007705A1">
        <w:rPr>
          <w:b/>
          <w:bCs/>
          <w:color w:val="000000" w:themeColor="text1"/>
        </w:rPr>
        <w:t>1.1</w:t>
      </w:r>
      <w:r w:rsidRPr="007705A1">
        <w:rPr>
          <w:color w:val="000000" w:themeColor="text1"/>
        </w:rPr>
        <w:tab/>
      </w:r>
      <w:r w:rsidRPr="007705A1">
        <w:rPr>
          <w:b/>
          <w:bCs/>
          <w:color w:val="000000" w:themeColor="text1"/>
        </w:rPr>
        <w:t>Appropriate Authority:</w:t>
      </w:r>
      <w:r w:rsidRPr="007705A1">
        <w:rPr>
          <w:color w:val="000000" w:themeColor="text1"/>
        </w:rPr>
        <w:t xml:space="preserve"> As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defined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ZAQA Act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No. 13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2011.</w:t>
      </w:r>
    </w:p>
    <w:p w14:paraId="7BC8443C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0"/>
        </w:tabs>
        <w:spacing w:line="360" w:lineRule="auto"/>
        <w:ind w:right="598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1.2</w:t>
      </w:r>
      <w:r w:rsidRPr="007705A1">
        <w:rPr>
          <w:b/>
          <w:color w:val="000000" w:themeColor="text1"/>
          <w:sz w:val="24"/>
        </w:rPr>
        <w:tab/>
        <w:t xml:space="preserve">Credit: </w:t>
      </w:r>
      <w:r w:rsidRPr="007705A1">
        <w:rPr>
          <w:color w:val="000000" w:themeColor="text1"/>
          <w:sz w:val="24"/>
        </w:rPr>
        <w:t xml:space="preserve">A quantity or volume of learning of a module, </w:t>
      </w:r>
      <w:proofErr w:type="gramStart"/>
      <w:r w:rsidRPr="007705A1">
        <w:rPr>
          <w:color w:val="000000" w:themeColor="text1"/>
          <w:sz w:val="24"/>
        </w:rPr>
        <w:t>course</w:t>
      </w:r>
      <w:proofErr w:type="gramEnd"/>
      <w:r w:rsidRPr="007705A1">
        <w:rPr>
          <w:color w:val="000000" w:themeColor="text1"/>
          <w:sz w:val="24"/>
        </w:rPr>
        <w:t xml:space="preserve"> or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of study. It </w:t>
      </w:r>
      <w:r w:rsidRPr="007705A1">
        <w:rPr>
          <w:color w:val="000000" w:themeColor="text1"/>
          <w:sz w:val="24"/>
        </w:rPr>
        <w:tab/>
        <w:t>also covers recognition earned from verifiable non-formal 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informal learning. It is </w:t>
      </w:r>
      <w:r w:rsidRPr="007705A1">
        <w:rPr>
          <w:color w:val="000000" w:themeColor="text1"/>
          <w:sz w:val="24"/>
        </w:rPr>
        <w:tab/>
        <w:t>awarded upon achievement of the defined learning outcomes at a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specified level. The </w:t>
      </w:r>
      <w:r w:rsidRPr="007705A1">
        <w:rPr>
          <w:color w:val="000000" w:themeColor="text1"/>
          <w:sz w:val="24"/>
        </w:rPr>
        <w:tab/>
        <w:t xml:space="preserve">quantity of learning required for a module, course or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is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determined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using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pacing w:val="-3"/>
          <w:sz w:val="24"/>
        </w:rPr>
        <w:tab/>
      </w:r>
      <w:r w:rsidRPr="007705A1">
        <w:rPr>
          <w:color w:val="000000" w:themeColor="text1"/>
          <w:sz w:val="24"/>
        </w:rPr>
        <w:t>notional hours.</w:t>
      </w:r>
    </w:p>
    <w:p w14:paraId="4CEEA88F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360" w:lineRule="auto"/>
        <w:ind w:right="599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1.3</w:t>
      </w:r>
      <w:r w:rsidRPr="007705A1">
        <w:rPr>
          <w:b/>
          <w:color w:val="000000" w:themeColor="text1"/>
          <w:sz w:val="24"/>
        </w:rPr>
        <w:tab/>
        <w:t>Credit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Accumulation: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 process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acquiring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towards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qualification.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It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premised on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recognition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 validation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units 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learning.</w:t>
      </w:r>
    </w:p>
    <w:p w14:paraId="7AC54C0A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360" w:lineRule="auto"/>
        <w:ind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1.4</w:t>
      </w:r>
      <w:r w:rsidRPr="007705A1">
        <w:rPr>
          <w:b/>
          <w:color w:val="000000" w:themeColor="text1"/>
          <w:sz w:val="24"/>
        </w:rPr>
        <w:tab/>
        <w:t xml:space="preserve">Credit Transfer: </w:t>
      </w:r>
      <w:r w:rsidRPr="007705A1">
        <w:rPr>
          <w:color w:val="000000" w:themeColor="text1"/>
          <w:sz w:val="24"/>
        </w:rPr>
        <w:t xml:space="preserve">The process by which credits are </w:t>
      </w:r>
      <w:proofErr w:type="spellStart"/>
      <w:r w:rsidRPr="007705A1">
        <w:rPr>
          <w:color w:val="000000" w:themeColor="text1"/>
          <w:sz w:val="24"/>
        </w:rPr>
        <w:t>recognised</w:t>
      </w:r>
      <w:proofErr w:type="spellEnd"/>
      <w:r w:rsidRPr="007705A1">
        <w:rPr>
          <w:color w:val="000000" w:themeColor="text1"/>
          <w:sz w:val="24"/>
        </w:rPr>
        <w:t xml:space="preserve"> to enable learners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progress in their studies without unnecessarily having to repeat material of levels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study already acquired, to transfer from one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, </w:t>
      </w:r>
      <w:proofErr w:type="gramStart"/>
      <w:r w:rsidRPr="007705A1">
        <w:rPr>
          <w:color w:val="000000" w:themeColor="text1"/>
          <w:sz w:val="24"/>
        </w:rPr>
        <w:t>course</w:t>
      </w:r>
      <w:proofErr w:type="gramEnd"/>
      <w:r w:rsidRPr="007705A1">
        <w:rPr>
          <w:color w:val="000000" w:themeColor="text1"/>
          <w:sz w:val="24"/>
        </w:rPr>
        <w:t xml:space="preserve"> or module to another, </w:t>
      </w:r>
      <w:r w:rsidRPr="007705A1">
        <w:rPr>
          <w:color w:val="000000" w:themeColor="text1"/>
          <w:sz w:val="24"/>
        </w:rPr>
        <w:tab/>
        <w:t>and to gain further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educational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experience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 qualifications.</w:t>
      </w:r>
    </w:p>
    <w:p w14:paraId="7E031084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before="1" w:line="360" w:lineRule="auto"/>
        <w:ind w:right="600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1.5</w:t>
      </w:r>
      <w:r w:rsidRPr="007705A1">
        <w:rPr>
          <w:b/>
          <w:color w:val="000000" w:themeColor="text1"/>
          <w:sz w:val="24"/>
        </w:rPr>
        <w:tab/>
        <w:t>CATS:</w:t>
      </w:r>
      <w:r w:rsidRPr="007705A1">
        <w:rPr>
          <w:b/>
          <w:color w:val="000000" w:themeColor="text1"/>
          <w:spacing w:val="60"/>
          <w:sz w:val="24"/>
        </w:rPr>
        <w:t xml:space="preserve"> </w:t>
      </w:r>
      <w:r w:rsidRPr="007705A1">
        <w:rPr>
          <w:color w:val="000000" w:themeColor="text1"/>
          <w:sz w:val="24"/>
        </w:rPr>
        <w:t>A process to facilitate recognition and validation of credits and allow learners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to move from one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or institution to another without having to duplicate </w:t>
      </w:r>
      <w:r w:rsidRPr="007705A1">
        <w:rPr>
          <w:color w:val="000000" w:themeColor="text1"/>
          <w:sz w:val="24"/>
        </w:rPr>
        <w:tab/>
        <w:t>learning thereby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facilitating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lifelong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access to 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workplace.</w:t>
      </w:r>
    </w:p>
    <w:p w14:paraId="569DA5F1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before="1" w:line="360" w:lineRule="auto"/>
        <w:ind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1.6</w:t>
      </w:r>
      <w:r w:rsidRPr="007705A1">
        <w:rPr>
          <w:b/>
          <w:color w:val="000000" w:themeColor="text1"/>
          <w:sz w:val="24"/>
        </w:rPr>
        <w:tab/>
        <w:t>Notional</w:t>
      </w:r>
      <w:r w:rsidRPr="007705A1">
        <w:rPr>
          <w:b/>
          <w:color w:val="000000" w:themeColor="text1"/>
          <w:spacing w:val="-1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Hour/Notional</w:t>
      </w:r>
      <w:r w:rsidRPr="007705A1">
        <w:rPr>
          <w:b/>
          <w:color w:val="000000" w:themeColor="text1"/>
          <w:spacing w:val="-1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Study</w:t>
      </w:r>
      <w:r w:rsidRPr="007705A1">
        <w:rPr>
          <w:b/>
          <w:color w:val="000000" w:themeColor="text1"/>
          <w:spacing w:val="-1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Hour/Notional</w:t>
      </w:r>
      <w:r w:rsidRPr="007705A1">
        <w:rPr>
          <w:b/>
          <w:color w:val="000000" w:themeColor="text1"/>
          <w:spacing w:val="-1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Learning</w:t>
      </w:r>
      <w:r w:rsidRPr="007705A1">
        <w:rPr>
          <w:b/>
          <w:color w:val="000000" w:themeColor="text1"/>
          <w:spacing w:val="-10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Hour:</w:t>
      </w:r>
      <w:r w:rsidRPr="007705A1">
        <w:rPr>
          <w:b/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total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time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deemed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 xml:space="preserve">to be spent by a learner in all modes of learning in respect of a specified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Notional hour/notional study hour/notional learning hour is not limited to time-tabled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teaching/lecturing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hours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classrooms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but</w:t>
      </w:r>
      <w:r w:rsidRPr="007705A1">
        <w:rPr>
          <w:color w:val="000000" w:themeColor="text1"/>
          <w:spacing w:val="-7"/>
          <w:sz w:val="24"/>
        </w:rPr>
        <w:t xml:space="preserve"> rather </w:t>
      </w:r>
      <w:r w:rsidRPr="007705A1">
        <w:rPr>
          <w:color w:val="000000" w:themeColor="text1"/>
          <w:sz w:val="24"/>
        </w:rPr>
        <w:t>includes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attendance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classes,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pacing w:val="-6"/>
          <w:sz w:val="24"/>
        </w:rPr>
        <w:tab/>
      </w:r>
      <w:r w:rsidRPr="007705A1">
        <w:rPr>
          <w:color w:val="000000" w:themeColor="text1"/>
          <w:sz w:val="24"/>
        </w:rPr>
        <w:t>experiments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laboratories,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supervised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unsupervised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sessions,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practical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workshops,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independent study,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and any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other form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of study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undertaken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by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the learner.</w:t>
      </w:r>
    </w:p>
    <w:p w14:paraId="78F3F07B" w14:textId="77777777" w:rsidR="00FF4828" w:rsidRPr="007705A1" w:rsidRDefault="00D10AE9">
      <w:pPr>
        <w:spacing w:line="360" w:lineRule="auto"/>
        <w:jc w:val="both"/>
        <w:rPr>
          <w:color w:val="000000" w:themeColor="text1"/>
          <w:sz w:val="24"/>
        </w:rPr>
        <w:sectPr w:rsidR="00FF4828" w:rsidRPr="007705A1">
          <w:pgSz w:w="11910" w:h="16840"/>
          <w:pgMar w:top="900" w:right="840" w:bottom="1160" w:left="1280" w:header="0" w:footer="964" w:gutter="0"/>
          <w:cols w:space="720"/>
        </w:sectPr>
      </w:pPr>
      <w:r w:rsidRPr="007705A1">
        <w:rPr>
          <w:b/>
          <w:bCs/>
          <w:color w:val="000000" w:themeColor="text1"/>
          <w:sz w:val="24"/>
        </w:rPr>
        <w:t>1.7</w:t>
      </w:r>
      <w:r w:rsidRPr="007705A1">
        <w:rPr>
          <w:color w:val="000000" w:themeColor="text1"/>
          <w:sz w:val="24"/>
        </w:rPr>
        <w:tab/>
      </w:r>
      <w:r w:rsidRPr="007705A1">
        <w:rPr>
          <w:b/>
          <w:bCs/>
          <w:color w:val="000000" w:themeColor="text1"/>
          <w:sz w:val="24"/>
        </w:rPr>
        <w:t>Sub-framework</w:t>
      </w:r>
      <w:r w:rsidRPr="007705A1">
        <w:rPr>
          <w:color w:val="000000" w:themeColor="text1"/>
          <w:sz w:val="24"/>
        </w:rPr>
        <w:t>: As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defined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ZAQA Act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No. 13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2011.</w:t>
      </w:r>
    </w:p>
    <w:p w14:paraId="415D8808" w14:textId="77777777" w:rsidR="00FF4828" w:rsidRPr="007705A1" w:rsidRDefault="00D10AE9">
      <w:pPr>
        <w:pStyle w:val="Heading1"/>
        <w:numPr>
          <w:ilvl w:val="1"/>
          <w:numId w:val="2"/>
        </w:numPr>
        <w:tabs>
          <w:tab w:val="left" w:pos="726"/>
          <w:tab w:val="left" w:pos="727"/>
        </w:tabs>
        <w:spacing w:before="77" w:line="360" w:lineRule="auto"/>
        <w:rPr>
          <w:color w:val="000000" w:themeColor="text1"/>
          <w:sz w:val="28"/>
          <w:szCs w:val="28"/>
        </w:rPr>
      </w:pPr>
      <w:bookmarkStart w:id="8" w:name="_bookmark2"/>
      <w:bookmarkStart w:id="9" w:name="_Toc131162357"/>
      <w:bookmarkStart w:id="10" w:name="_Toc569"/>
      <w:bookmarkStart w:id="11" w:name="_Toc135052693"/>
      <w:bookmarkEnd w:id="8"/>
      <w:r w:rsidRPr="007705A1">
        <w:rPr>
          <w:color w:val="000000" w:themeColor="text1"/>
          <w:sz w:val="28"/>
          <w:szCs w:val="28"/>
        </w:rPr>
        <w:lastRenderedPageBreak/>
        <w:t>INTRODUCTION</w:t>
      </w:r>
      <w:bookmarkEnd w:id="9"/>
      <w:bookmarkEnd w:id="10"/>
      <w:bookmarkEnd w:id="11"/>
    </w:p>
    <w:p w14:paraId="3C3883BB" w14:textId="77777777" w:rsidR="00FF4828" w:rsidRPr="007705A1" w:rsidRDefault="00D10AE9">
      <w:pPr>
        <w:pStyle w:val="BodyText"/>
        <w:spacing w:before="6" w:line="360" w:lineRule="auto"/>
        <w:ind w:firstLine="720"/>
        <w:jc w:val="both"/>
        <w:rPr>
          <w:rFonts w:eastAsia="SimSun"/>
          <w:color w:val="000000" w:themeColor="text1"/>
          <w:shd w:val="clear" w:color="auto" w:fill="FFFFFF"/>
        </w:rPr>
      </w:pPr>
      <w:r w:rsidRPr="007705A1">
        <w:rPr>
          <w:rFonts w:eastAsia="SimSun"/>
          <w:color w:val="000000" w:themeColor="text1"/>
        </w:rPr>
        <w:t xml:space="preserve">Credit Accumulation and Transfer System (CATS) is one way of validating and </w:t>
      </w:r>
      <w:proofErr w:type="spellStart"/>
      <w:r w:rsidRPr="007705A1">
        <w:rPr>
          <w:rFonts w:eastAsia="SimSun"/>
          <w:color w:val="000000" w:themeColor="text1"/>
        </w:rPr>
        <w:t>recognising</w:t>
      </w:r>
      <w:proofErr w:type="spellEnd"/>
      <w:r w:rsidRPr="007705A1">
        <w:rPr>
          <w:rFonts w:eastAsia="SimSun"/>
          <w:color w:val="000000" w:themeColor="text1"/>
        </w:rPr>
        <w:t xml:space="preserve"> </w:t>
      </w:r>
      <w:r w:rsidRPr="007705A1">
        <w:rPr>
          <w:rFonts w:eastAsia="SimSun"/>
          <w:color w:val="000000" w:themeColor="text1"/>
        </w:rPr>
        <w:tab/>
        <w:t xml:space="preserve">learning through the recognition of credits. CATS is a form of RPL used to </w:t>
      </w:r>
      <w:proofErr w:type="spellStart"/>
      <w:r w:rsidRPr="007705A1">
        <w:rPr>
          <w:rFonts w:eastAsia="SimSun"/>
          <w:color w:val="000000" w:themeColor="text1"/>
        </w:rPr>
        <w:t>recognise</w:t>
      </w:r>
      <w:proofErr w:type="spellEnd"/>
      <w:r w:rsidRPr="007705A1">
        <w:rPr>
          <w:rFonts w:eastAsia="SimSun"/>
          <w:color w:val="000000" w:themeColor="text1"/>
        </w:rPr>
        <w:t xml:space="preserve"> and </w:t>
      </w:r>
      <w:r w:rsidRPr="007705A1">
        <w:rPr>
          <w:rFonts w:eastAsia="SimSun"/>
          <w:color w:val="000000" w:themeColor="text1"/>
        </w:rPr>
        <w:tab/>
        <w:t xml:space="preserve">validate formal learning. Furthermore, it </w:t>
      </w:r>
      <w:r w:rsidRPr="007705A1">
        <w:rPr>
          <w:rFonts w:eastAsia="SimSun"/>
          <w:color w:val="000000" w:themeColor="text1"/>
          <w:shd w:val="clear" w:color="auto" w:fill="FFFFFF"/>
        </w:rPr>
        <w:t xml:space="preserve">is used by HEIs to monitor, record and reward </w:t>
      </w:r>
      <w:r w:rsidRPr="007705A1">
        <w:rPr>
          <w:rFonts w:eastAsia="SimSun"/>
          <w:color w:val="000000" w:themeColor="text1"/>
          <w:shd w:val="clear" w:color="auto" w:fill="FFFFFF"/>
        </w:rPr>
        <w:tab/>
        <w:t xml:space="preserve">passage to facilitate movement between courses and institutions. The purpose of CAT is to </w:t>
      </w:r>
      <w:r w:rsidRPr="007705A1">
        <w:rPr>
          <w:rFonts w:eastAsia="SimSun"/>
          <w:color w:val="000000" w:themeColor="text1"/>
          <w:shd w:val="clear" w:color="auto" w:fill="FFFFFF"/>
        </w:rPr>
        <w:tab/>
        <w:t xml:space="preserve">provide for mobility of students without detriment to their chances of successfully completing </w:t>
      </w:r>
      <w:r w:rsidRPr="007705A1">
        <w:rPr>
          <w:rFonts w:eastAsia="SimSun"/>
          <w:color w:val="000000" w:themeColor="text1"/>
          <w:shd w:val="clear" w:color="auto" w:fill="FFFFFF"/>
        </w:rPr>
        <w:tab/>
        <w:t xml:space="preserve">their qualifications. CATS also provides for articulation across the sub-frameworks of the </w:t>
      </w:r>
      <w:r w:rsidRPr="007705A1">
        <w:rPr>
          <w:rFonts w:eastAsia="SimSun"/>
          <w:color w:val="000000" w:themeColor="text1"/>
          <w:shd w:val="clear" w:color="auto" w:fill="FFFFFF"/>
        </w:rPr>
        <w:tab/>
        <w:t xml:space="preserve">NQF </w:t>
      </w:r>
      <w:proofErr w:type="gramStart"/>
      <w:r w:rsidRPr="007705A1">
        <w:rPr>
          <w:rFonts w:eastAsia="SimSun"/>
          <w:color w:val="000000" w:themeColor="text1"/>
          <w:shd w:val="clear" w:color="auto" w:fill="FFFFFF"/>
        </w:rPr>
        <w:t>in order to</w:t>
      </w:r>
      <w:proofErr w:type="gramEnd"/>
      <w:r w:rsidRPr="007705A1">
        <w:rPr>
          <w:rFonts w:eastAsia="SimSun"/>
          <w:color w:val="000000" w:themeColor="text1"/>
          <w:shd w:val="clear" w:color="auto" w:fill="FFFFFF"/>
        </w:rPr>
        <w:t xml:space="preserve"> facilitate lifelong learning and access to the workplace. All types of learning </w:t>
      </w:r>
      <w:r w:rsidRPr="007705A1">
        <w:rPr>
          <w:rFonts w:eastAsia="SimSun"/>
          <w:color w:val="000000" w:themeColor="text1"/>
          <w:shd w:val="clear" w:color="auto" w:fill="FFFFFF"/>
        </w:rPr>
        <w:tab/>
        <w:t xml:space="preserve">may be considered for CATS. Through the CATS process, student achievements </w:t>
      </w:r>
      <w:r w:rsidRPr="007705A1">
        <w:rPr>
          <w:rFonts w:eastAsia="SimSun"/>
          <w:color w:val="000000" w:themeColor="text1"/>
          <w:shd w:val="clear" w:color="auto" w:fill="FFFFFF"/>
        </w:rPr>
        <w:tab/>
        <w:t xml:space="preserve">(accumulation of credits) can be </w:t>
      </w:r>
      <w:proofErr w:type="spellStart"/>
      <w:r w:rsidRPr="007705A1">
        <w:rPr>
          <w:rFonts w:eastAsia="SimSun"/>
          <w:color w:val="000000" w:themeColor="text1"/>
          <w:shd w:val="clear" w:color="auto" w:fill="FFFFFF"/>
        </w:rPr>
        <w:t>recognised</w:t>
      </w:r>
      <w:proofErr w:type="spellEnd"/>
      <w:r w:rsidRPr="007705A1">
        <w:rPr>
          <w:rFonts w:eastAsia="SimSun"/>
          <w:color w:val="000000" w:themeColor="text1"/>
          <w:shd w:val="clear" w:color="auto" w:fill="FFFFFF"/>
        </w:rPr>
        <w:t xml:space="preserve"> for studies undertaken at other institutions that </w:t>
      </w:r>
      <w:r w:rsidRPr="007705A1">
        <w:rPr>
          <w:rFonts w:eastAsia="SimSun"/>
          <w:color w:val="000000" w:themeColor="text1"/>
          <w:shd w:val="clear" w:color="auto" w:fill="FFFFFF"/>
        </w:rPr>
        <w:tab/>
        <w:t>have equivalence to similar studies.</w:t>
      </w:r>
    </w:p>
    <w:p w14:paraId="5F227B31" w14:textId="77777777" w:rsidR="00FF4828" w:rsidRPr="007705A1" w:rsidRDefault="00FF4828">
      <w:pPr>
        <w:pStyle w:val="BodyText"/>
        <w:spacing w:before="6" w:line="360" w:lineRule="auto"/>
        <w:ind w:firstLine="720"/>
        <w:jc w:val="both"/>
        <w:rPr>
          <w:rFonts w:eastAsia="SimSun"/>
          <w:color w:val="000000" w:themeColor="text1"/>
        </w:rPr>
      </w:pPr>
    </w:p>
    <w:p w14:paraId="48DCF3F9" w14:textId="77777777" w:rsidR="00FF4828" w:rsidRPr="007705A1" w:rsidRDefault="00D10AE9">
      <w:pPr>
        <w:pStyle w:val="ListParagraph"/>
        <w:numPr>
          <w:ilvl w:val="1"/>
          <w:numId w:val="2"/>
        </w:numPr>
        <w:tabs>
          <w:tab w:val="left" w:pos="726"/>
          <w:tab w:val="left" w:pos="727"/>
        </w:tabs>
        <w:spacing w:line="360" w:lineRule="auto"/>
        <w:rPr>
          <w:b/>
          <w:color w:val="000000" w:themeColor="text1"/>
          <w:sz w:val="24"/>
          <w:szCs w:val="24"/>
        </w:rPr>
      </w:pPr>
      <w:r w:rsidRPr="007705A1">
        <w:rPr>
          <w:b/>
          <w:color w:val="000000" w:themeColor="text1"/>
          <w:sz w:val="24"/>
          <w:szCs w:val="24"/>
        </w:rPr>
        <w:t>Background</w:t>
      </w:r>
    </w:p>
    <w:p w14:paraId="5F8863E2" w14:textId="77777777" w:rsidR="00FF4828" w:rsidRPr="007705A1" w:rsidRDefault="00FF4828">
      <w:pPr>
        <w:pStyle w:val="BodyText"/>
        <w:spacing w:before="8" w:line="360" w:lineRule="auto"/>
        <w:jc w:val="both"/>
        <w:rPr>
          <w:bCs/>
          <w:color w:val="000000" w:themeColor="text1"/>
        </w:rPr>
      </w:pPr>
    </w:p>
    <w:p w14:paraId="0E6CB96F" w14:textId="77777777" w:rsidR="00FF4828" w:rsidRPr="007705A1" w:rsidRDefault="00D10AE9">
      <w:pPr>
        <w:spacing w:line="360" w:lineRule="auto"/>
        <w:ind w:right="594" w:firstLine="720"/>
        <w:jc w:val="both"/>
        <w:rPr>
          <w:bCs/>
          <w:i/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The Zambia Qualifications Authority Act No. 13 of 2011 was enacted by the </w:t>
      </w:r>
      <w:r w:rsidRPr="007705A1">
        <w:rPr>
          <w:color w:val="000000" w:themeColor="text1"/>
          <w:sz w:val="24"/>
        </w:rPr>
        <w:tab/>
        <w:t>Government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 Republic of Zambia to “</w:t>
      </w:r>
      <w:r w:rsidRPr="007705A1">
        <w:rPr>
          <w:bCs/>
          <w:i/>
          <w:color w:val="000000" w:themeColor="text1"/>
          <w:sz w:val="24"/>
        </w:rPr>
        <w:t xml:space="preserve">provide for the development </w:t>
      </w:r>
      <w:proofErr w:type="gramStart"/>
      <w:r w:rsidRPr="007705A1">
        <w:rPr>
          <w:bCs/>
          <w:i/>
          <w:color w:val="000000" w:themeColor="text1"/>
          <w:sz w:val="24"/>
        </w:rPr>
        <w:t xml:space="preserve">and  </w:t>
      </w:r>
      <w:r w:rsidRPr="007705A1">
        <w:rPr>
          <w:bCs/>
          <w:i/>
          <w:color w:val="000000" w:themeColor="text1"/>
          <w:sz w:val="24"/>
        </w:rPr>
        <w:tab/>
      </w:r>
      <w:proofErr w:type="gramEnd"/>
      <w:r w:rsidRPr="007705A1">
        <w:rPr>
          <w:bCs/>
          <w:i/>
          <w:color w:val="000000" w:themeColor="text1"/>
          <w:sz w:val="24"/>
        </w:rPr>
        <w:t>implementation of a national</w:t>
      </w:r>
      <w:r w:rsidRPr="007705A1">
        <w:rPr>
          <w:bCs/>
          <w:i/>
          <w:color w:val="000000" w:themeColor="text1"/>
          <w:spacing w:val="1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qualifications</w:t>
      </w:r>
      <w:r w:rsidRPr="007705A1">
        <w:rPr>
          <w:bCs/>
          <w:i/>
          <w:color w:val="000000" w:themeColor="text1"/>
          <w:spacing w:val="-5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framework;</w:t>
      </w:r>
      <w:r w:rsidRPr="007705A1">
        <w:rPr>
          <w:bCs/>
          <w:i/>
          <w:color w:val="000000" w:themeColor="text1"/>
          <w:spacing w:val="-5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establish</w:t>
      </w:r>
      <w:r w:rsidRPr="007705A1">
        <w:rPr>
          <w:bCs/>
          <w:i/>
          <w:color w:val="000000" w:themeColor="text1"/>
          <w:spacing w:val="-2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the</w:t>
      </w:r>
      <w:r w:rsidRPr="007705A1">
        <w:rPr>
          <w:bCs/>
          <w:i/>
          <w:color w:val="000000" w:themeColor="text1"/>
          <w:spacing w:val="-6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Zambia</w:t>
      </w:r>
      <w:r w:rsidRPr="007705A1">
        <w:rPr>
          <w:bCs/>
          <w:i/>
          <w:color w:val="000000" w:themeColor="text1"/>
          <w:spacing w:val="-2"/>
          <w:sz w:val="24"/>
        </w:rPr>
        <w:t xml:space="preserve"> </w:t>
      </w:r>
      <w:r w:rsidRPr="007705A1">
        <w:rPr>
          <w:bCs/>
          <w:i/>
          <w:color w:val="000000" w:themeColor="text1"/>
          <w:spacing w:val="-2"/>
          <w:sz w:val="24"/>
        </w:rPr>
        <w:tab/>
      </w:r>
      <w:r w:rsidRPr="007705A1">
        <w:rPr>
          <w:bCs/>
          <w:i/>
          <w:color w:val="000000" w:themeColor="text1"/>
          <w:sz w:val="24"/>
        </w:rPr>
        <w:t>Qualifications</w:t>
      </w:r>
      <w:r w:rsidRPr="007705A1">
        <w:rPr>
          <w:bCs/>
          <w:i/>
          <w:color w:val="000000" w:themeColor="text1"/>
          <w:spacing w:val="-4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Authority;</w:t>
      </w:r>
      <w:r w:rsidRPr="007705A1">
        <w:rPr>
          <w:bCs/>
          <w:i/>
          <w:color w:val="000000" w:themeColor="text1"/>
          <w:spacing w:val="-5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provide</w:t>
      </w:r>
      <w:r w:rsidRPr="007705A1">
        <w:rPr>
          <w:bCs/>
          <w:i/>
          <w:color w:val="000000" w:themeColor="text1"/>
          <w:spacing w:val="-5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measures</w:t>
      </w:r>
      <w:r w:rsidRPr="007705A1">
        <w:rPr>
          <w:bCs/>
          <w:i/>
          <w:color w:val="000000" w:themeColor="text1"/>
          <w:spacing w:val="-57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 xml:space="preserve">to ensure that standards and registered </w:t>
      </w:r>
      <w:r w:rsidRPr="007705A1">
        <w:rPr>
          <w:bCs/>
          <w:i/>
          <w:color w:val="000000" w:themeColor="text1"/>
          <w:sz w:val="24"/>
        </w:rPr>
        <w:tab/>
        <w:t>*qualifications are internationally comparable; and</w:t>
      </w:r>
      <w:r w:rsidRPr="007705A1">
        <w:rPr>
          <w:bCs/>
          <w:i/>
          <w:color w:val="000000" w:themeColor="text1"/>
          <w:spacing w:val="1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provide</w:t>
      </w:r>
      <w:r w:rsidRPr="007705A1">
        <w:rPr>
          <w:bCs/>
          <w:i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 xml:space="preserve">for matters connected </w:t>
      </w:r>
      <w:r w:rsidRPr="007705A1">
        <w:rPr>
          <w:bCs/>
          <w:i/>
          <w:color w:val="000000" w:themeColor="text1"/>
          <w:sz w:val="24"/>
        </w:rPr>
        <w:tab/>
        <w:t xml:space="preserve">with, </w:t>
      </w:r>
      <w:r w:rsidRPr="007705A1">
        <w:rPr>
          <w:bCs/>
          <w:i/>
          <w:color w:val="000000" w:themeColor="text1"/>
          <w:sz w:val="24"/>
        </w:rPr>
        <w:tab/>
        <w:t>or incidental</w:t>
      </w:r>
      <w:r w:rsidRPr="007705A1">
        <w:rPr>
          <w:bCs/>
          <w:i/>
          <w:color w:val="000000" w:themeColor="text1"/>
          <w:spacing w:val="-2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to the</w:t>
      </w:r>
      <w:r w:rsidRPr="007705A1">
        <w:rPr>
          <w:bCs/>
          <w:i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color w:val="000000" w:themeColor="text1"/>
          <w:sz w:val="24"/>
        </w:rPr>
        <w:t>foregoing.</w:t>
      </w:r>
    </w:p>
    <w:p w14:paraId="7C12931D" w14:textId="77777777" w:rsidR="00FF4828" w:rsidRPr="007705A1" w:rsidRDefault="00FF4828">
      <w:pPr>
        <w:pStyle w:val="BodyText"/>
        <w:spacing w:before="8" w:line="360" w:lineRule="auto"/>
        <w:rPr>
          <w:b/>
          <w:i/>
          <w:color w:val="000000" w:themeColor="text1"/>
          <w:sz w:val="27"/>
        </w:rPr>
      </w:pPr>
    </w:p>
    <w:p w14:paraId="6FA2BDC9" w14:textId="77777777" w:rsidR="00FF4828" w:rsidRPr="007705A1" w:rsidRDefault="00D10AE9">
      <w:pPr>
        <w:pStyle w:val="BodyText"/>
        <w:spacing w:line="360" w:lineRule="auto"/>
        <w:ind w:right="598" w:firstLine="720"/>
        <w:jc w:val="both"/>
        <w:rPr>
          <w:color w:val="000000" w:themeColor="text1"/>
        </w:rPr>
      </w:pPr>
      <w:proofErr w:type="gramStart"/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9"/>
        </w:rPr>
        <w:t xml:space="preserve"> </w:t>
      </w:r>
      <w:r w:rsidRPr="007705A1">
        <w:rPr>
          <w:color w:val="000000" w:themeColor="text1"/>
        </w:rPr>
        <w:t>order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to</w:t>
      </w:r>
      <w:proofErr w:type="gramEnd"/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achieve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objectives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national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qualifications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framework,</w:t>
      </w:r>
      <w:r w:rsidRPr="007705A1">
        <w:rPr>
          <w:color w:val="000000" w:themeColor="text1"/>
          <w:spacing w:val="-9"/>
        </w:rPr>
        <w:t xml:space="preserve"> </w:t>
      </w:r>
      <w:r w:rsidRPr="007705A1">
        <w:rPr>
          <w:color w:val="000000" w:themeColor="text1"/>
        </w:rPr>
        <w:t>one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  <w:spacing w:val="-7"/>
        </w:rPr>
        <w:tab/>
      </w:r>
      <w:r w:rsidRPr="007705A1">
        <w:rPr>
          <w:color w:val="000000" w:themeColor="text1"/>
        </w:rPr>
        <w:t>functions</w:t>
      </w:r>
      <w:r w:rsidRPr="007705A1">
        <w:rPr>
          <w:color w:val="000000" w:themeColor="text1"/>
          <w:spacing w:val="-58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Authority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in Part 3 section 9(d) of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the ZAQA Act No. 13 of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2011,</w:t>
      </w:r>
      <w:r w:rsidRPr="007705A1">
        <w:rPr>
          <w:color w:val="000000" w:themeColor="text1"/>
          <w:spacing w:val="2"/>
        </w:rPr>
        <w:t xml:space="preserve"> </w:t>
      </w:r>
      <w:r w:rsidRPr="007705A1">
        <w:rPr>
          <w:color w:val="000000" w:themeColor="text1"/>
          <w:spacing w:val="2"/>
        </w:rPr>
        <w:tab/>
      </w:r>
      <w:r w:rsidRPr="007705A1">
        <w:rPr>
          <w:color w:val="000000" w:themeColor="text1"/>
        </w:rPr>
        <w:t>among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others is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to:</w:t>
      </w:r>
    </w:p>
    <w:p w14:paraId="5157CAC5" w14:textId="77777777" w:rsidR="00FF4828" w:rsidRPr="007705A1" w:rsidRDefault="00FF4828">
      <w:pPr>
        <w:pStyle w:val="BodyText"/>
        <w:spacing w:before="6" w:line="360" w:lineRule="auto"/>
        <w:rPr>
          <w:color w:val="000000" w:themeColor="text1"/>
          <w:sz w:val="27"/>
        </w:rPr>
      </w:pPr>
    </w:p>
    <w:p w14:paraId="300AC00F" w14:textId="77777777" w:rsidR="00FF4828" w:rsidRPr="007705A1" w:rsidRDefault="00D10AE9">
      <w:pPr>
        <w:spacing w:line="360" w:lineRule="auto"/>
        <w:ind w:left="880"/>
        <w:jc w:val="both"/>
        <w:rPr>
          <w:i/>
          <w:color w:val="000000" w:themeColor="text1"/>
          <w:sz w:val="24"/>
        </w:rPr>
      </w:pPr>
      <w:r w:rsidRPr="007705A1">
        <w:rPr>
          <w:i/>
          <w:color w:val="000000" w:themeColor="text1"/>
          <w:sz w:val="24"/>
        </w:rPr>
        <w:t>“Develop</w:t>
      </w:r>
      <w:r w:rsidRPr="007705A1">
        <w:rPr>
          <w:i/>
          <w:color w:val="000000" w:themeColor="text1"/>
          <w:spacing w:val="2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policy</w:t>
      </w:r>
      <w:r w:rsidRPr="007705A1">
        <w:rPr>
          <w:i/>
          <w:color w:val="000000" w:themeColor="text1"/>
          <w:spacing w:val="2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</w:t>
      </w:r>
      <w:r w:rsidRPr="007705A1">
        <w:rPr>
          <w:i/>
          <w:color w:val="000000" w:themeColor="text1"/>
          <w:spacing w:val="2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criteria</w:t>
      </w:r>
      <w:r w:rsidRPr="007705A1">
        <w:rPr>
          <w:i/>
          <w:color w:val="000000" w:themeColor="text1"/>
          <w:spacing w:val="2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after</w:t>
      </w:r>
      <w:r w:rsidRPr="007705A1">
        <w:rPr>
          <w:i/>
          <w:color w:val="000000" w:themeColor="text1"/>
          <w:spacing w:val="2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consultation</w:t>
      </w:r>
      <w:r w:rsidRPr="007705A1">
        <w:rPr>
          <w:i/>
          <w:color w:val="000000" w:themeColor="text1"/>
          <w:spacing w:val="29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with</w:t>
      </w:r>
      <w:r w:rsidRPr="007705A1">
        <w:rPr>
          <w:i/>
          <w:color w:val="000000" w:themeColor="text1"/>
          <w:spacing w:val="2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the</w:t>
      </w:r>
      <w:r w:rsidRPr="007705A1">
        <w:rPr>
          <w:i/>
          <w:color w:val="000000" w:themeColor="text1"/>
          <w:spacing w:val="3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appropriate</w:t>
      </w:r>
      <w:r w:rsidRPr="007705A1">
        <w:rPr>
          <w:i/>
          <w:color w:val="000000" w:themeColor="text1"/>
          <w:spacing w:val="2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authorities</w:t>
      </w:r>
      <w:r w:rsidRPr="007705A1">
        <w:rPr>
          <w:i/>
          <w:color w:val="000000" w:themeColor="text1"/>
          <w:spacing w:val="2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for</w:t>
      </w:r>
      <w:r w:rsidRPr="007705A1">
        <w:rPr>
          <w:i/>
          <w:color w:val="000000" w:themeColor="text1"/>
          <w:spacing w:val="-5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assessment,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recognition</w:t>
      </w:r>
      <w:r w:rsidRPr="007705A1">
        <w:rPr>
          <w:i/>
          <w:color w:val="000000" w:themeColor="text1"/>
          <w:spacing w:val="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 prior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learning and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credits accumulation</w:t>
      </w:r>
      <w:r w:rsidRPr="007705A1">
        <w:rPr>
          <w:i/>
          <w:color w:val="000000" w:themeColor="text1"/>
          <w:spacing w:val="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 transfer”.</w:t>
      </w:r>
    </w:p>
    <w:p w14:paraId="2776C6C8" w14:textId="77777777" w:rsidR="00FF4828" w:rsidRPr="007705A1" w:rsidRDefault="00D10AE9">
      <w:pPr>
        <w:pStyle w:val="BodyText"/>
        <w:spacing w:before="2" w:line="360" w:lineRule="auto"/>
        <w:rPr>
          <w:i/>
          <w:color w:val="000000" w:themeColor="text1"/>
          <w:sz w:val="27"/>
        </w:rPr>
      </w:pPr>
      <w:r w:rsidRPr="007705A1">
        <w:rPr>
          <w:i/>
          <w:color w:val="000000" w:themeColor="text1"/>
          <w:sz w:val="27"/>
        </w:rPr>
        <w:tab/>
      </w:r>
    </w:p>
    <w:p w14:paraId="12B4BD80" w14:textId="77777777" w:rsidR="00FF4828" w:rsidRDefault="00D10AE9">
      <w:pPr>
        <w:pStyle w:val="BodyText"/>
        <w:spacing w:line="360" w:lineRule="auto"/>
        <w:ind w:right="595" w:firstLine="720"/>
        <w:jc w:val="both"/>
        <w:rPr>
          <w:color w:val="000000" w:themeColor="text1"/>
          <w:spacing w:val="-7"/>
        </w:rPr>
      </w:pPr>
      <w:r w:rsidRPr="007705A1">
        <w:rPr>
          <w:color w:val="000000" w:themeColor="text1"/>
        </w:rPr>
        <w:t xml:space="preserve">This policy has been developed with reference to international norms and </w:t>
      </w:r>
      <w:r w:rsidRPr="007705A1">
        <w:rPr>
          <w:color w:val="000000" w:themeColor="text1"/>
        </w:rPr>
        <w:tab/>
        <w:t xml:space="preserve">existing </w:t>
      </w:r>
      <w:r w:rsidRPr="007705A1">
        <w:rPr>
          <w:color w:val="000000" w:themeColor="text1"/>
        </w:rPr>
        <w:tab/>
        <w:t xml:space="preserve">practices in education and training institutions in Zambia. All Appropriate </w:t>
      </w:r>
      <w:r w:rsidRPr="007705A1">
        <w:rPr>
          <w:color w:val="000000" w:themeColor="text1"/>
        </w:rPr>
        <w:tab/>
        <w:t xml:space="preserve">Authorities </w:t>
      </w:r>
      <w:r w:rsidRPr="007705A1">
        <w:rPr>
          <w:color w:val="000000" w:themeColor="text1"/>
        </w:rPr>
        <w:tab/>
        <w:t>are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required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to adhere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to these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guidelines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when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establishing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their CATS.</w:t>
      </w:r>
      <w:r w:rsidRPr="007705A1">
        <w:rPr>
          <w:color w:val="000000" w:themeColor="text1"/>
        </w:rPr>
        <w:tab/>
        <w:t xml:space="preserve">Appropriate </w:t>
      </w:r>
      <w:r w:rsidRPr="007705A1">
        <w:rPr>
          <w:color w:val="000000" w:themeColor="text1"/>
        </w:rPr>
        <w:tab/>
        <w:t xml:space="preserve">Authorities and training providers shall formulate clear and </w:t>
      </w:r>
      <w:r w:rsidRPr="007705A1">
        <w:rPr>
          <w:color w:val="000000" w:themeColor="text1"/>
        </w:rPr>
        <w:tab/>
        <w:t>flexible structures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to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  <w:spacing w:val="-11"/>
        </w:rPr>
        <w:tab/>
      </w:r>
      <w:r w:rsidRPr="007705A1">
        <w:rPr>
          <w:color w:val="000000" w:themeColor="text1"/>
          <w:spacing w:val="-11"/>
        </w:rPr>
        <w:tab/>
      </w:r>
      <w:r w:rsidRPr="007705A1">
        <w:rPr>
          <w:color w:val="000000" w:themeColor="text1"/>
        </w:rPr>
        <w:t>facilitate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easy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implementation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0"/>
        </w:rPr>
        <w:t xml:space="preserve"> </w:t>
      </w:r>
      <w:r w:rsidRPr="007705A1">
        <w:rPr>
          <w:color w:val="000000" w:themeColor="text1"/>
        </w:rPr>
        <w:t>CATS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that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suits</w:t>
      </w:r>
      <w:r w:rsidRPr="007705A1">
        <w:rPr>
          <w:color w:val="000000" w:themeColor="text1"/>
          <w:spacing w:val="-13"/>
        </w:rPr>
        <w:t xml:space="preserve"> </w:t>
      </w:r>
      <w:r w:rsidRPr="007705A1">
        <w:rPr>
          <w:color w:val="000000" w:themeColor="text1"/>
        </w:rPr>
        <w:t>their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needs.</w:t>
      </w:r>
      <w:r w:rsidRPr="007705A1">
        <w:rPr>
          <w:color w:val="000000" w:themeColor="text1"/>
          <w:spacing w:val="-7"/>
        </w:rPr>
        <w:t xml:space="preserve"> </w:t>
      </w:r>
    </w:p>
    <w:p w14:paraId="3AD69EFB" w14:textId="77777777" w:rsidR="00925944" w:rsidRDefault="00925944">
      <w:pPr>
        <w:pStyle w:val="BodyText"/>
        <w:spacing w:line="360" w:lineRule="auto"/>
        <w:ind w:right="595" w:firstLine="720"/>
        <w:jc w:val="both"/>
        <w:rPr>
          <w:color w:val="000000" w:themeColor="text1"/>
          <w:spacing w:val="-7"/>
        </w:rPr>
      </w:pPr>
    </w:p>
    <w:p w14:paraId="569DE7F6" w14:textId="77777777" w:rsidR="00925944" w:rsidRPr="007705A1" w:rsidRDefault="00925944" w:rsidP="00925944">
      <w:pPr>
        <w:spacing w:before="8" w:line="360" w:lineRule="auto"/>
        <w:ind w:right="594" w:firstLine="720"/>
        <w:jc w:val="both"/>
        <w:rPr>
          <w:color w:val="000000" w:themeColor="text1"/>
        </w:rPr>
      </w:pPr>
      <w:r w:rsidRPr="007705A1">
        <w:rPr>
          <w:color w:val="000000" w:themeColor="text1"/>
          <w:sz w:val="24"/>
        </w:rPr>
        <w:t xml:space="preserve">The Credit Accumulation and Transfer System (CATS) is the process by which </w:t>
      </w:r>
      <w:proofErr w:type="gramStart"/>
      <w:r w:rsidRPr="007705A1">
        <w:rPr>
          <w:color w:val="000000" w:themeColor="text1"/>
          <w:sz w:val="24"/>
        </w:rPr>
        <w:tab/>
        <w:t xml:space="preserve">  </w:t>
      </w:r>
      <w:r w:rsidRPr="007705A1">
        <w:rPr>
          <w:color w:val="000000" w:themeColor="text1"/>
          <w:sz w:val="24"/>
        </w:rPr>
        <w:lastRenderedPageBreak/>
        <w:tab/>
      </w:r>
      <w:proofErr w:type="gramEnd"/>
      <w:r w:rsidRPr="007705A1">
        <w:rPr>
          <w:color w:val="000000" w:themeColor="text1"/>
          <w:sz w:val="24"/>
        </w:rPr>
        <w:t xml:space="preserve">credits accumulated in one qualification or context </w:t>
      </w:r>
      <w:r w:rsidRPr="007705A1">
        <w:rPr>
          <w:color w:val="000000" w:themeColor="text1"/>
          <w:sz w:val="24"/>
        </w:rPr>
        <w:tab/>
        <w:t xml:space="preserve">of learning are counted (and </w:t>
      </w:r>
      <w:r w:rsidRPr="007705A1">
        <w:rPr>
          <w:color w:val="000000" w:themeColor="text1"/>
          <w:sz w:val="24"/>
        </w:rPr>
        <w:tab/>
        <w:t xml:space="preserve">transferred) towards completion of the requirements for another qualification, </w:t>
      </w:r>
      <w:r w:rsidRPr="007705A1">
        <w:rPr>
          <w:color w:val="000000" w:themeColor="text1"/>
          <w:sz w:val="24"/>
        </w:rPr>
        <w:tab/>
      </w:r>
      <w:proofErr w:type="spellStart"/>
      <w:r w:rsidRPr="007705A1">
        <w:rPr>
          <w:b/>
          <w:bCs/>
          <w:color w:val="000000" w:themeColor="text1"/>
          <w:sz w:val="24"/>
        </w:rPr>
        <w:t>minimising</w:t>
      </w:r>
      <w:proofErr w:type="spellEnd"/>
      <w:r w:rsidRPr="007705A1">
        <w:rPr>
          <w:b/>
          <w:bCs/>
          <w:color w:val="000000" w:themeColor="text1"/>
          <w:sz w:val="24"/>
        </w:rPr>
        <w:t xml:space="preserve"> repeated formal learning</w:t>
      </w:r>
      <w:r w:rsidRPr="007705A1">
        <w:rPr>
          <w:color w:val="000000" w:themeColor="text1"/>
          <w:sz w:val="24"/>
        </w:rPr>
        <w:t xml:space="preserve">. CATS enables academic credit to be </w:t>
      </w:r>
      <w:r w:rsidRPr="007705A1">
        <w:rPr>
          <w:color w:val="000000" w:themeColor="text1"/>
          <w:sz w:val="24"/>
        </w:rPr>
        <w:tab/>
        <w:t xml:space="preserve">transferred between higher education institutions.  Many courses carry CATS points, </w:t>
      </w:r>
      <w:r w:rsidRPr="007705A1">
        <w:rPr>
          <w:color w:val="000000" w:themeColor="text1"/>
          <w:sz w:val="24"/>
        </w:rPr>
        <w:tab/>
        <w:t xml:space="preserve">including those leading to an undergraduate or postgraduate award, as well as courses </w:t>
      </w:r>
      <w:r w:rsidRPr="007705A1">
        <w:rPr>
          <w:color w:val="000000" w:themeColor="text1"/>
          <w:sz w:val="24"/>
        </w:rPr>
        <w:tab/>
        <w:t xml:space="preserve">that can simply be taken for academic credit. Credit points may be transferred to other </w:t>
      </w:r>
      <w:r w:rsidRPr="007705A1">
        <w:rPr>
          <w:color w:val="000000" w:themeColor="text1"/>
          <w:sz w:val="24"/>
        </w:rPr>
        <w:tab/>
        <w:t xml:space="preserve">higher </w:t>
      </w:r>
      <w:r w:rsidRPr="007705A1">
        <w:rPr>
          <w:color w:val="000000" w:themeColor="text1"/>
          <w:sz w:val="24"/>
        </w:rPr>
        <w:tab/>
        <w:t xml:space="preserve">education institutions. An institution may accept and ‘count in’ transferred </w:t>
      </w:r>
      <w:r w:rsidRPr="007705A1">
        <w:rPr>
          <w:color w:val="000000" w:themeColor="text1"/>
          <w:sz w:val="24"/>
        </w:rPr>
        <w:tab/>
        <w:t xml:space="preserve">credit, but students have no automatic entitlement to this. Admissions decisions, </w:t>
      </w:r>
      <w:r w:rsidRPr="007705A1">
        <w:rPr>
          <w:color w:val="000000" w:themeColor="text1"/>
          <w:sz w:val="24"/>
        </w:rPr>
        <w:tab/>
        <w:t xml:space="preserve">including any exemption from part of a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, will depend on the institution’s </w:t>
      </w:r>
      <w:r w:rsidRPr="007705A1">
        <w:rPr>
          <w:color w:val="000000" w:themeColor="text1"/>
          <w:sz w:val="24"/>
        </w:rPr>
        <w:tab/>
        <w:t xml:space="preserve">rules. </w:t>
      </w:r>
    </w:p>
    <w:p w14:paraId="02D8ADF9" w14:textId="77777777" w:rsidR="00925944" w:rsidRPr="007705A1" w:rsidRDefault="00925944">
      <w:pPr>
        <w:pStyle w:val="BodyText"/>
        <w:spacing w:line="360" w:lineRule="auto"/>
        <w:ind w:right="595" w:firstLine="720"/>
        <w:jc w:val="both"/>
        <w:rPr>
          <w:color w:val="000000" w:themeColor="text1"/>
          <w:spacing w:val="-7"/>
        </w:rPr>
      </w:pPr>
    </w:p>
    <w:p w14:paraId="4D96E89F" w14:textId="77777777" w:rsidR="00FF4828" w:rsidRPr="007705A1" w:rsidRDefault="00D10AE9">
      <w:pPr>
        <w:pStyle w:val="Heading1"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12" w:name="_Toc131162363"/>
      <w:bookmarkStart w:id="13" w:name="_Toc14145"/>
      <w:bookmarkStart w:id="14" w:name="_Toc135052694"/>
      <w:bookmarkStart w:id="15" w:name="_Toc20662"/>
      <w:bookmarkStart w:id="16" w:name="_Toc131162361"/>
      <w:r w:rsidRPr="007705A1">
        <w:rPr>
          <w:color w:val="000000" w:themeColor="text1"/>
          <w:sz w:val="28"/>
          <w:szCs w:val="28"/>
        </w:rPr>
        <w:t>3.0</w:t>
      </w:r>
      <w:r w:rsidRPr="007705A1">
        <w:rPr>
          <w:color w:val="000000" w:themeColor="text1"/>
          <w:sz w:val="28"/>
          <w:szCs w:val="28"/>
        </w:rPr>
        <w:tab/>
      </w:r>
      <w:bookmarkEnd w:id="12"/>
      <w:bookmarkEnd w:id="13"/>
      <w:r w:rsidRPr="007705A1">
        <w:rPr>
          <w:color w:val="000000" w:themeColor="text1"/>
          <w:sz w:val="28"/>
          <w:szCs w:val="28"/>
        </w:rPr>
        <w:t>AIM</w:t>
      </w:r>
      <w:bookmarkEnd w:id="14"/>
      <w:r w:rsidRPr="007705A1">
        <w:rPr>
          <w:color w:val="000000" w:themeColor="text1"/>
          <w:sz w:val="28"/>
          <w:szCs w:val="28"/>
        </w:rPr>
        <w:t xml:space="preserve"> </w:t>
      </w:r>
    </w:p>
    <w:p w14:paraId="3166FA53" w14:textId="77777777" w:rsidR="00FF4828" w:rsidRDefault="00D10AE9">
      <w:pPr>
        <w:pStyle w:val="BodyText"/>
        <w:spacing w:line="360" w:lineRule="auto"/>
        <w:ind w:firstLine="720"/>
        <w:jc w:val="both"/>
        <w:rPr>
          <w:color w:val="000000" w:themeColor="text1"/>
        </w:rPr>
      </w:pPr>
      <w:r w:rsidRPr="007705A1">
        <w:rPr>
          <w:color w:val="000000" w:themeColor="text1"/>
        </w:rPr>
        <w:t>To promote and support articulation between qualifications within and across the NQF sub-</w:t>
      </w:r>
      <w:r w:rsidRPr="007705A1">
        <w:rPr>
          <w:color w:val="000000" w:themeColor="text1"/>
        </w:rPr>
        <w:tab/>
        <w:t>frameworks.</w:t>
      </w:r>
    </w:p>
    <w:p w14:paraId="569E1579" w14:textId="77777777" w:rsidR="00925944" w:rsidRPr="007705A1" w:rsidRDefault="00925944">
      <w:pPr>
        <w:pStyle w:val="BodyText"/>
        <w:spacing w:line="360" w:lineRule="auto"/>
        <w:ind w:firstLine="720"/>
        <w:jc w:val="both"/>
        <w:rPr>
          <w:color w:val="000000" w:themeColor="text1"/>
        </w:rPr>
      </w:pPr>
    </w:p>
    <w:p w14:paraId="09AA9C33" w14:textId="77777777" w:rsidR="00FF4828" w:rsidRDefault="00D10AE9">
      <w:pPr>
        <w:pStyle w:val="Heading1"/>
        <w:ind w:left="0" w:firstLine="0"/>
        <w:jc w:val="both"/>
        <w:rPr>
          <w:color w:val="000000" w:themeColor="text1"/>
        </w:rPr>
      </w:pPr>
      <w:bookmarkStart w:id="17" w:name="_Toc135052695"/>
      <w:r w:rsidRPr="007705A1">
        <w:rPr>
          <w:color w:val="000000" w:themeColor="text1"/>
          <w:sz w:val="28"/>
          <w:szCs w:val="28"/>
        </w:rPr>
        <w:t>4.0</w:t>
      </w:r>
      <w:r w:rsidRPr="007705A1">
        <w:rPr>
          <w:color w:val="000000" w:themeColor="text1"/>
          <w:sz w:val="28"/>
          <w:szCs w:val="28"/>
        </w:rPr>
        <w:tab/>
      </w:r>
      <w:r w:rsidR="006F7A7B" w:rsidRPr="006F7A7B">
        <w:rPr>
          <w:color w:val="000000" w:themeColor="text1"/>
        </w:rPr>
        <w:t>OBJECTIVES</w:t>
      </w:r>
      <w:bookmarkEnd w:id="15"/>
      <w:bookmarkEnd w:id="16"/>
      <w:bookmarkEnd w:id="17"/>
      <w:r w:rsidR="006F7A7B">
        <w:rPr>
          <w:color w:val="000000" w:themeColor="text1"/>
        </w:rPr>
        <w:t xml:space="preserve"> OF CATS POLICY</w:t>
      </w:r>
    </w:p>
    <w:p w14:paraId="713710D0" w14:textId="77777777" w:rsidR="006F7A7B" w:rsidRPr="006F7A7B" w:rsidRDefault="006F7A7B" w:rsidP="006F7A7B"/>
    <w:p w14:paraId="688CF5EB" w14:textId="77777777" w:rsidR="00FF4828" w:rsidRDefault="00925944" w:rsidP="006F7A7B">
      <w:pPr>
        <w:pStyle w:val="BodyText"/>
        <w:spacing w:line="360" w:lineRule="auto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D10AE9" w:rsidRPr="007705A1">
        <w:rPr>
          <w:color w:val="000000" w:themeColor="text1"/>
        </w:rPr>
        <w:t>.1</w:t>
      </w:r>
      <w:r w:rsidR="00D10AE9" w:rsidRPr="007705A1">
        <w:rPr>
          <w:color w:val="000000" w:themeColor="text1"/>
        </w:rPr>
        <w:tab/>
        <w:t>To eliminate unnecessary duplication of learning</w:t>
      </w:r>
      <w:r w:rsidR="006F7A7B">
        <w:rPr>
          <w:color w:val="000000" w:themeColor="text1"/>
        </w:rPr>
        <w:t xml:space="preserve"> by promoting </w:t>
      </w:r>
      <w:r w:rsidR="006F7A7B" w:rsidRPr="007705A1">
        <w:rPr>
          <w:color w:val="000000" w:themeColor="text1"/>
        </w:rPr>
        <w:t xml:space="preserve">the use of already gained </w:t>
      </w:r>
      <w:proofErr w:type="gramStart"/>
      <w:r w:rsidR="006F7A7B" w:rsidRPr="007705A1">
        <w:rPr>
          <w:color w:val="000000" w:themeColor="text1"/>
        </w:rPr>
        <w:t>credits</w:t>
      </w:r>
      <w:proofErr w:type="gramEnd"/>
    </w:p>
    <w:p w14:paraId="02C32A0B" w14:textId="77777777" w:rsidR="00015368" w:rsidRPr="007705A1" w:rsidRDefault="00015368">
      <w:pPr>
        <w:pStyle w:val="BodyText"/>
        <w:spacing w:line="360" w:lineRule="auto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4.2  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 xml:space="preserve">To </w:t>
      </w:r>
      <w:proofErr w:type="spellStart"/>
      <w:r>
        <w:rPr>
          <w:color w:val="000000" w:themeColor="text1"/>
        </w:rPr>
        <w:t>harmonise</w:t>
      </w:r>
      <w:proofErr w:type="spellEnd"/>
      <w:r>
        <w:rPr>
          <w:color w:val="000000" w:themeColor="text1"/>
        </w:rPr>
        <w:t xml:space="preserve"> recognition and application of credits nationally </w:t>
      </w:r>
    </w:p>
    <w:p w14:paraId="14308A2B" w14:textId="77777777" w:rsidR="00015368" w:rsidRDefault="00925944" w:rsidP="00015368">
      <w:pPr>
        <w:pStyle w:val="BodyText"/>
        <w:spacing w:line="360" w:lineRule="auto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F7A7B">
        <w:rPr>
          <w:color w:val="000000" w:themeColor="text1"/>
        </w:rPr>
        <w:t>.3</w:t>
      </w:r>
      <w:r w:rsidR="00D10AE9" w:rsidRPr="007705A1">
        <w:rPr>
          <w:color w:val="000000" w:themeColor="text1"/>
        </w:rPr>
        <w:tab/>
      </w:r>
      <w:r w:rsidR="00015368">
        <w:rPr>
          <w:color w:val="000000" w:themeColor="text1"/>
        </w:rPr>
        <w:t xml:space="preserve">To </w:t>
      </w:r>
      <w:r w:rsidR="00015368" w:rsidRPr="00015368">
        <w:rPr>
          <w:color w:val="000000" w:themeColor="text1"/>
        </w:rPr>
        <w:t xml:space="preserve">facilitates the development of </w:t>
      </w:r>
      <w:r w:rsidR="00015368">
        <w:rPr>
          <w:color w:val="000000" w:themeColor="text1"/>
        </w:rPr>
        <w:t>transparent</w:t>
      </w:r>
      <w:r w:rsidR="006F7A7B">
        <w:rPr>
          <w:color w:val="000000" w:themeColor="text1"/>
        </w:rPr>
        <w:t xml:space="preserve"> and objective</w:t>
      </w:r>
      <w:r w:rsidR="00015368">
        <w:rPr>
          <w:color w:val="000000" w:themeColor="text1"/>
        </w:rPr>
        <w:t xml:space="preserve"> processes both for </w:t>
      </w:r>
      <w:r w:rsidR="00015368" w:rsidRPr="00015368">
        <w:rPr>
          <w:color w:val="000000" w:themeColor="text1"/>
        </w:rPr>
        <w:t xml:space="preserve">the accumulation </w:t>
      </w:r>
      <w:r w:rsidR="006F7A7B" w:rsidRPr="00015368">
        <w:rPr>
          <w:color w:val="000000" w:themeColor="text1"/>
        </w:rPr>
        <w:t xml:space="preserve">of </w:t>
      </w:r>
      <w:r w:rsidR="006F7A7B">
        <w:rPr>
          <w:color w:val="000000" w:themeColor="text1"/>
        </w:rPr>
        <w:t>credits</w:t>
      </w:r>
      <w:r w:rsidR="00015368" w:rsidRPr="00015368">
        <w:rPr>
          <w:color w:val="000000" w:themeColor="text1"/>
        </w:rPr>
        <w:t xml:space="preserve"> within qualifications and for the transfer of credit</w:t>
      </w:r>
      <w:r w:rsidR="006F7A7B">
        <w:rPr>
          <w:color w:val="000000" w:themeColor="text1"/>
        </w:rPr>
        <w:t>s</w:t>
      </w:r>
      <w:r w:rsidR="00015368" w:rsidRPr="00015368">
        <w:rPr>
          <w:color w:val="000000" w:themeColor="text1"/>
        </w:rPr>
        <w:t xml:space="preserve"> within and between the Sub-Frameworks of the NQF.</w:t>
      </w:r>
    </w:p>
    <w:p w14:paraId="25314082" w14:textId="77777777" w:rsidR="006F7A7B" w:rsidRPr="006F7A7B" w:rsidRDefault="006F7A7B" w:rsidP="006F7A7B">
      <w:pPr>
        <w:pStyle w:val="BodyText"/>
        <w:spacing w:line="360" w:lineRule="auto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r>
        <w:rPr>
          <w:color w:val="000000" w:themeColor="text1"/>
        </w:rPr>
        <w:tab/>
        <w:t xml:space="preserve">To promote </w:t>
      </w:r>
      <w:r w:rsidRPr="006F7A7B">
        <w:rPr>
          <w:color w:val="000000" w:themeColor="text1"/>
        </w:rPr>
        <w:t xml:space="preserve">the development and implementation of CAT as an integral </w:t>
      </w:r>
      <w:proofErr w:type="gramStart"/>
      <w:r w:rsidRPr="006F7A7B">
        <w:rPr>
          <w:color w:val="000000" w:themeColor="text1"/>
        </w:rPr>
        <w:t>component</w:t>
      </w:r>
      <w:proofErr w:type="gramEnd"/>
    </w:p>
    <w:p w14:paraId="6D847E23" w14:textId="77777777" w:rsidR="00FF4828" w:rsidRPr="007705A1" w:rsidRDefault="006F7A7B" w:rsidP="006F7A7B">
      <w:pPr>
        <w:pStyle w:val="BodyText"/>
        <w:spacing w:line="360" w:lineRule="auto"/>
        <w:ind w:left="1440"/>
        <w:jc w:val="both"/>
        <w:rPr>
          <w:color w:val="000000" w:themeColor="text1"/>
        </w:rPr>
      </w:pPr>
      <w:r w:rsidRPr="006F7A7B">
        <w:rPr>
          <w:color w:val="000000" w:themeColor="text1"/>
        </w:rPr>
        <w:t>of qualification design within the NQF and its Sub-Frameworks.</w:t>
      </w:r>
      <w:r w:rsidR="00D10AE9" w:rsidRPr="007705A1">
        <w:rPr>
          <w:color w:val="000000" w:themeColor="text1"/>
        </w:rPr>
        <w:t xml:space="preserve"> </w:t>
      </w:r>
    </w:p>
    <w:p w14:paraId="0EE7E66D" w14:textId="77777777" w:rsidR="00FF4828" w:rsidRPr="007705A1" w:rsidRDefault="00FF4828">
      <w:pPr>
        <w:pStyle w:val="BodyText"/>
        <w:spacing w:line="360" w:lineRule="auto"/>
        <w:ind w:right="595"/>
        <w:jc w:val="both"/>
        <w:rPr>
          <w:color w:val="000000" w:themeColor="text1"/>
        </w:rPr>
      </w:pPr>
    </w:p>
    <w:p w14:paraId="717F91AD" w14:textId="77777777" w:rsidR="00D10AE9" w:rsidRPr="007705A1" w:rsidRDefault="006F7A7B" w:rsidP="00D10AE9">
      <w:pPr>
        <w:pStyle w:val="Heading1"/>
        <w:ind w:left="0" w:firstLine="0"/>
        <w:rPr>
          <w:color w:val="000000" w:themeColor="text1"/>
          <w:spacing w:val="-2"/>
        </w:rPr>
      </w:pPr>
      <w:bookmarkStart w:id="18" w:name="_Toc135052696"/>
      <w:r>
        <w:rPr>
          <w:color w:val="000000" w:themeColor="text1"/>
        </w:rPr>
        <w:t>5</w:t>
      </w:r>
      <w:r w:rsidR="00D10AE9" w:rsidRPr="007705A1">
        <w:rPr>
          <w:color w:val="000000" w:themeColor="text1"/>
        </w:rPr>
        <w:t>.0</w:t>
      </w:r>
      <w:r w:rsidR="00D10AE9" w:rsidRPr="007705A1">
        <w:rPr>
          <w:color w:val="000000" w:themeColor="text1"/>
        </w:rPr>
        <w:tab/>
        <w:t>RATIONALE</w:t>
      </w:r>
      <w:bookmarkEnd w:id="18"/>
      <w:r w:rsidR="00D10AE9" w:rsidRPr="007705A1">
        <w:rPr>
          <w:color w:val="000000" w:themeColor="text1"/>
          <w:spacing w:val="-2"/>
        </w:rPr>
        <w:t xml:space="preserve"> </w:t>
      </w:r>
    </w:p>
    <w:p w14:paraId="46048EE3" w14:textId="77777777" w:rsidR="00FF4828" w:rsidRPr="007705A1" w:rsidRDefault="00D10AE9" w:rsidP="00D10AE9">
      <w:pPr>
        <w:tabs>
          <w:tab w:val="left" w:pos="726"/>
          <w:tab w:val="left" w:pos="727"/>
        </w:tabs>
        <w:spacing w:line="360" w:lineRule="auto"/>
        <w:ind w:left="720" w:right="598" w:hanging="159"/>
        <w:rPr>
          <w:color w:val="000000" w:themeColor="text1"/>
        </w:rPr>
      </w:pPr>
      <w:r w:rsidRPr="007705A1">
        <w:rPr>
          <w:color w:val="000000" w:themeColor="text1"/>
        </w:rPr>
        <w:tab/>
      </w:r>
      <w:r w:rsidRPr="007705A1">
        <w:rPr>
          <w:color w:val="000000" w:themeColor="text1"/>
        </w:rPr>
        <w:tab/>
      </w:r>
      <w:proofErr w:type="gramStart"/>
      <w:r w:rsidRPr="007705A1">
        <w:rPr>
          <w:color w:val="000000" w:themeColor="text1"/>
        </w:rPr>
        <w:t xml:space="preserve">These </w:t>
      </w:r>
      <w:r w:rsidR="006F7A7B">
        <w:rPr>
          <w:color w:val="000000" w:themeColor="text1"/>
        </w:rPr>
        <w:t>policy</w:t>
      </w:r>
      <w:proofErr w:type="gramEnd"/>
      <w:r w:rsidRPr="007705A1">
        <w:rPr>
          <w:color w:val="000000" w:themeColor="text1"/>
        </w:rPr>
        <w:t xml:space="preserve"> are to facilitate the development of CATS by Appropriate Authorities and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training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providers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with a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view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to:</w:t>
      </w:r>
    </w:p>
    <w:p w14:paraId="37EA69D1" w14:textId="77777777" w:rsidR="00FF4828" w:rsidRPr="007705A1" w:rsidRDefault="00B2098B">
      <w:pPr>
        <w:pStyle w:val="ListParagraph"/>
        <w:numPr>
          <w:ilvl w:val="2"/>
          <w:numId w:val="2"/>
        </w:numPr>
        <w:tabs>
          <w:tab w:val="left" w:pos="1012"/>
          <w:tab w:val="left" w:pos="1013"/>
        </w:tabs>
        <w:spacing w:line="360" w:lineRule="auto"/>
        <w:ind w:leftChars="459" w:left="1010" w:firstLineChars="36" w:firstLine="8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Support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effective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pathways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benefit of </w:t>
      </w:r>
      <w:proofErr w:type="gramStart"/>
      <w:r w:rsidR="00D10AE9" w:rsidRPr="007705A1">
        <w:rPr>
          <w:color w:val="000000" w:themeColor="text1"/>
          <w:sz w:val="24"/>
        </w:rPr>
        <w:t>learners;</w:t>
      </w:r>
      <w:proofErr w:type="gramEnd"/>
    </w:p>
    <w:p w14:paraId="36EA381D" w14:textId="77777777" w:rsidR="00FF4828" w:rsidRPr="007705A1" w:rsidRDefault="00B2098B">
      <w:pPr>
        <w:pStyle w:val="ListParagraph"/>
        <w:numPr>
          <w:ilvl w:val="2"/>
          <w:numId w:val="2"/>
        </w:numPr>
        <w:tabs>
          <w:tab w:val="left" w:pos="1012"/>
          <w:tab w:val="left" w:pos="1013"/>
        </w:tabs>
        <w:spacing w:line="360" w:lineRule="auto"/>
        <w:ind w:leftChars="459" w:left="1010" w:firstLineChars="36" w:firstLine="8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Eliminate</w:t>
      </w:r>
      <w:r w:rsidR="00D10AE9" w:rsidRPr="007705A1">
        <w:rPr>
          <w:color w:val="000000" w:themeColor="text1"/>
          <w:spacing w:val="-2"/>
          <w:sz w:val="24"/>
        </w:rPr>
        <w:t xml:space="preserve"> unnecessary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duplication</w:t>
      </w:r>
      <w:r w:rsidR="00D10AE9" w:rsidRPr="007705A1">
        <w:rPr>
          <w:color w:val="000000" w:themeColor="text1"/>
          <w:spacing w:val="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learning; and</w:t>
      </w:r>
    </w:p>
    <w:p w14:paraId="52778B6C" w14:textId="77777777" w:rsidR="00FF4828" w:rsidRPr="007705A1" w:rsidRDefault="00B2098B">
      <w:pPr>
        <w:pStyle w:val="ListParagraph"/>
        <w:numPr>
          <w:ilvl w:val="255"/>
          <w:numId w:val="0"/>
        </w:numPr>
        <w:tabs>
          <w:tab w:val="left" w:pos="1012"/>
          <w:tab w:val="left" w:pos="1013"/>
        </w:tabs>
        <w:spacing w:before="1" w:line="360" w:lineRule="auto"/>
        <w:ind w:leftChars="495" w:left="1656" w:hanging="5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(iii) Promote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 use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already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gained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credits. </w:t>
      </w:r>
    </w:p>
    <w:p w14:paraId="4F2C94BC" w14:textId="77777777" w:rsidR="00D10AE9" w:rsidRPr="007705A1" w:rsidRDefault="00D10AE9" w:rsidP="00D10AE9">
      <w:pPr>
        <w:spacing w:line="360" w:lineRule="auto"/>
        <w:rPr>
          <w:b/>
          <w:color w:val="000000" w:themeColor="text1"/>
          <w:sz w:val="24"/>
        </w:rPr>
      </w:pPr>
    </w:p>
    <w:p w14:paraId="7C52DCB7" w14:textId="77777777" w:rsidR="00FF4828" w:rsidRPr="007705A1" w:rsidRDefault="00D10AE9" w:rsidP="00D10AE9">
      <w:pPr>
        <w:spacing w:line="360" w:lineRule="auto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5.0</w:t>
      </w:r>
      <w:r w:rsidRPr="007705A1">
        <w:rPr>
          <w:b/>
          <w:color w:val="000000" w:themeColor="text1"/>
          <w:sz w:val="24"/>
        </w:rPr>
        <w:tab/>
        <w:t>SCOPE</w:t>
      </w:r>
      <w:r w:rsidRPr="007705A1">
        <w:rPr>
          <w:b/>
          <w:color w:val="000000" w:themeColor="text1"/>
          <w:spacing w:val="-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OF THE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POLICY</w:t>
      </w:r>
    </w:p>
    <w:p w14:paraId="11EA5251" w14:textId="77777777" w:rsidR="00FF4828" w:rsidRPr="007705A1" w:rsidRDefault="00D10AE9">
      <w:pPr>
        <w:pStyle w:val="BodyText"/>
        <w:spacing w:line="360" w:lineRule="auto"/>
        <w:ind w:left="160" w:firstLine="718"/>
        <w:jc w:val="both"/>
        <w:rPr>
          <w:color w:val="000000" w:themeColor="text1"/>
        </w:rPr>
      </w:pP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3"/>
        </w:rPr>
        <w:t xml:space="preserve"> </w:t>
      </w:r>
      <w:r w:rsidRPr="007705A1">
        <w:rPr>
          <w:color w:val="000000" w:themeColor="text1"/>
        </w:rPr>
        <w:t>CATS</w:t>
      </w:r>
      <w:r w:rsidRPr="007705A1">
        <w:rPr>
          <w:color w:val="000000" w:themeColor="text1"/>
          <w:spacing w:val="-1"/>
        </w:rPr>
        <w:t xml:space="preserve"> policy </w:t>
      </w:r>
      <w:r w:rsidRPr="007705A1">
        <w:rPr>
          <w:color w:val="000000" w:themeColor="text1"/>
        </w:rPr>
        <w:t>shall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apply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to:</w:t>
      </w:r>
    </w:p>
    <w:p w14:paraId="6564AE63" w14:textId="77777777" w:rsidR="00FF4828" w:rsidRPr="007705A1" w:rsidRDefault="00D10AE9">
      <w:pPr>
        <w:widowControl/>
        <w:spacing w:line="360" w:lineRule="auto"/>
        <w:ind w:firstLine="720"/>
        <w:jc w:val="both"/>
        <w:rPr>
          <w:color w:val="000000" w:themeColor="text1"/>
        </w:rPr>
      </w:pPr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t>(</w:t>
      </w:r>
      <w:proofErr w:type="spellStart"/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t>i</w:t>
      </w:r>
      <w:proofErr w:type="spellEnd"/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) ZQF Levels 1 to 6 in the Trades and Occupations sub framework; and </w:t>
      </w:r>
    </w:p>
    <w:p w14:paraId="6282F84F" w14:textId="77777777" w:rsidR="00FF4828" w:rsidRPr="007705A1" w:rsidRDefault="00D10AE9">
      <w:pPr>
        <w:widowControl/>
        <w:spacing w:line="360" w:lineRule="auto"/>
        <w:ind w:firstLine="720"/>
        <w:jc w:val="both"/>
        <w:rPr>
          <w:color w:val="000000" w:themeColor="text1"/>
        </w:rPr>
      </w:pPr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(ii) ZQF Level 6 in the General and Further Education and Training sub </w:t>
      </w:r>
      <w:proofErr w:type="gramStart"/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t>framework;</w:t>
      </w:r>
      <w:proofErr w:type="gramEnd"/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t xml:space="preserve"> </w:t>
      </w:r>
    </w:p>
    <w:p w14:paraId="557CE190" w14:textId="77777777" w:rsidR="00FF4828" w:rsidRPr="007705A1" w:rsidRDefault="00D10AE9">
      <w:pPr>
        <w:widowControl/>
        <w:spacing w:line="360" w:lineRule="auto"/>
        <w:ind w:firstLine="720"/>
        <w:jc w:val="both"/>
        <w:rPr>
          <w:rFonts w:eastAsia="SimSun"/>
          <w:color w:val="000000" w:themeColor="text1"/>
          <w:sz w:val="24"/>
          <w:szCs w:val="24"/>
          <w:lang w:eastAsia="zh-CN" w:bidi="ar"/>
        </w:rPr>
      </w:pPr>
      <w:r w:rsidRPr="007705A1">
        <w:rPr>
          <w:rFonts w:eastAsia="SimSun"/>
          <w:color w:val="000000" w:themeColor="text1"/>
          <w:sz w:val="24"/>
          <w:szCs w:val="24"/>
          <w:lang w:eastAsia="zh-CN" w:bidi="ar"/>
        </w:rPr>
        <w:lastRenderedPageBreak/>
        <w:t>(iii) ZQF Levels 6 to 10 in the Higher Education sub framework.</w:t>
      </w:r>
    </w:p>
    <w:p w14:paraId="32E63C9C" w14:textId="77777777" w:rsidR="00FF4828" w:rsidRPr="007705A1" w:rsidRDefault="00D10AE9" w:rsidP="00D10AE9">
      <w:pPr>
        <w:pStyle w:val="Heading1"/>
        <w:numPr>
          <w:ilvl w:val="0"/>
          <w:numId w:val="8"/>
        </w:numPr>
        <w:tabs>
          <w:tab w:val="left" w:pos="726"/>
          <w:tab w:val="left" w:pos="727"/>
        </w:tabs>
        <w:spacing w:before="77" w:line="360" w:lineRule="auto"/>
        <w:jc w:val="both"/>
        <w:rPr>
          <w:color w:val="000000" w:themeColor="text1"/>
        </w:rPr>
      </w:pPr>
      <w:bookmarkStart w:id="19" w:name="_bookmark3"/>
      <w:bookmarkStart w:id="20" w:name="_Toc131162358"/>
      <w:bookmarkStart w:id="21" w:name="_Toc657"/>
      <w:bookmarkEnd w:id="19"/>
      <w:r w:rsidRPr="007705A1">
        <w:rPr>
          <w:color w:val="000000" w:themeColor="text1"/>
        </w:rPr>
        <w:t xml:space="preserve"> </w:t>
      </w:r>
      <w:r w:rsidRPr="007705A1">
        <w:rPr>
          <w:color w:val="000000" w:themeColor="text1"/>
        </w:rPr>
        <w:tab/>
      </w:r>
      <w:bookmarkStart w:id="22" w:name="_Toc135052697"/>
      <w:r w:rsidRPr="007705A1">
        <w:rPr>
          <w:color w:val="000000" w:themeColor="text1"/>
        </w:rPr>
        <w:t>BENEFITS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CREDIT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ACCUMULATION AND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TRANSFER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(CAT)</w:t>
      </w:r>
      <w:bookmarkEnd w:id="20"/>
      <w:bookmarkEnd w:id="21"/>
      <w:bookmarkEnd w:id="22"/>
    </w:p>
    <w:p w14:paraId="45B00AB5" w14:textId="77777777" w:rsidR="00FF4828" w:rsidRPr="007705A1" w:rsidRDefault="00D10AE9" w:rsidP="00D10AE9">
      <w:pPr>
        <w:pStyle w:val="BodyText"/>
        <w:spacing w:line="360" w:lineRule="auto"/>
        <w:ind w:left="160" w:firstLine="560"/>
        <w:jc w:val="both"/>
        <w:rPr>
          <w:color w:val="000000" w:themeColor="text1"/>
        </w:rPr>
      </w:pP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following are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some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of 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benefits of CAT:</w:t>
      </w:r>
    </w:p>
    <w:p w14:paraId="0D979A06" w14:textId="77777777" w:rsidR="00FF4828" w:rsidRPr="007705A1" w:rsidRDefault="00D10AE9" w:rsidP="00D10AE9">
      <w:pPr>
        <w:pStyle w:val="ListParagraph"/>
        <w:numPr>
          <w:ilvl w:val="1"/>
          <w:numId w:val="8"/>
        </w:numPr>
        <w:tabs>
          <w:tab w:val="left" w:pos="726"/>
          <w:tab w:val="left" w:pos="727"/>
        </w:tabs>
        <w:spacing w:line="360" w:lineRule="auto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Benefits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of CAT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to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learners</w:t>
      </w:r>
    </w:p>
    <w:p w14:paraId="0BFC8A9C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Eliminates unjustifiable barriers to learning and </w:t>
      </w:r>
      <w:proofErr w:type="spellStart"/>
      <w:r w:rsidRPr="007705A1">
        <w:rPr>
          <w:color w:val="000000" w:themeColor="text1"/>
          <w:sz w:val="24"/>
        </w:rPr>
        <w:t>minimises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need for any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repetition 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already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achieved.</w:t>
      </w:r>
    </w:p>
    <w:p w14:paraId="725E3F83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601"/>
        <w:rPr>
          <w:color w:val="000000" w:themeColor="text1"/>
          <w:sz w:val="24"/>
        </w:rPr>
      </w:pPr>
      <w:proofErr w:type="spellStart"/>
      <w:r w:rsidRPr="007705A1">
        <w:rPr>
          <w:color w:val="000000" w:themeColor="text1"/>
          <w:sz w:val="24"/>
        </w:rPr>
        <w:t>Recognises</w:t>
      </w:r>
      <w:proofErr w:type="spellEnd"/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outcomes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allows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accumulation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credits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earned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such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learning.</w:t>
      </w:r>
    </w:p>
    <w:p w14:paraId="24B77150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603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Permits learners to move in and out of formal education and to engage in workplace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training with the understanding that credit previously earned will be </w:t>
      </w:r>
      <w:proofErr w:type="gramStart"/>
      <w:r w:rsidRPr="007705A1">
        <w:rPr>
          <w:color w:val="000000" w:themeColor="text1"/>
          <w:sz w:val="24"/>
        </w:rPr>
        <w:t>taken into account</w:t>
      </w:r>
      <w:proofErr w:type="gram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future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learning.</w:t>
      </w:r>
    </w:p>
    <w:p w14:paraId="2C82D31E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Provides flexibility to learners allowing them to study at times and places to suit their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>life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pattern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personal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circumstances,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thereby</w:t>
      </w:r>
      <w:r w:rsidRPr="007705A1">
        <w:rPr>
          <w:color w:val="000000" w:themeColor="text1"/>
          <w:spacing w:val="-20"/>
          <w:sz w:val="24"/>
        </w:rPr>
        <w:t xml:space="preserve"> </w:t>
      </w:r>
      <w:r w:rsidRPr="007705A1">
        <w:rPr>
          <w:color w:val="000000" w:themeColor="text1"/>
          <w:sz w:val="24"/>
        </w:rPr>
        <w:t>providing</w:t>
      </w:r>
      <w:r w:rsidRPr="007705A1">
        <w:rPr>
          <w:color w:val="000000" w:themeColor="text1"/>
          <w:spacing w:val="-17"/>
          <w:sz w:val="24"/>
        </w:rPr>
        <w:t xml:space="preserve"> </w:t>
      </w:r>
      <w:r w:rsidRPr="007705A1">
        <w:rPr>
          <w:color w:val="000000" w:themeColor="text1"/>
          <w:sz w:val="24"/>
        </w:rPr>
        <w:t>more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opportunities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lifelong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learning.</w:t>
      </w:r>
    </w:p>
    <w:p w14:paraId="31EA038F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Enables learners to attune their expectations more realistically and map out their study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plans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accordingly.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will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better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understand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value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what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are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studying/have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studied and how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it fits into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 framework 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qualifications.</w:t>
      </w:r>
    </w:p>
    <w:p w14:paraId="799760BC" w14:textId="77777777" w:rsidR="00FF4828" w:rsidRPr="007705A1" w:rsidRDefault="00D10AE9" w:rsidP="00D10AE9">
      <w:pPr>
        <w:pStyle w:val="ListParagraph"/>
        <w:numPr>
          <w:ilvl w:val="1"/>
          <w:numId w:val="8"/>
        </w:numPr>
        <w:tabs>
          <w:tab w:val="left" w:pos="726"/>
          <w:tab w:val="left" w:pos="727"/>
        </w:tabs>
        <w:spacing w:before="1" w:line="360" w:lineRule="auto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Benefits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of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CAT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to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institutions</w:t>
      </w:r>
    </w:p>
    <w:p w14:paraId="3F66F9B1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before="1" w:line="360" w:lineRule="auto"/>
        <w:ind w:right="60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Enables institutions to attract new pools of learners and previously dormant learners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rejoin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 education system.</w:t>
      </w:r>
    </w:p>
    <w:p w14:paraId="6C85DCA1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602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Encourages a more holistic approach to qualification planning and development 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better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communication between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individual institutions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 across sectors.</w:t>
      </w:r>
    </w:p>
    <w:p w14:paraId="666E0AD1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Encourages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inter-institutional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cooperation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design and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delivery.</w:t>
      </w:r>
    </w:p>
    <w:p w14:paraId="26A1D75C" w14:textId="77777777" w:rsidR="00FF4828" w:rsidRPr="007705A1" w:rsidRDefault="00FF4828">
      <w:pPr>
        <w:pStyle w:val="ListParagraph"/>
        <w:numPr>
          <w:ilvl w:val="255"/>
          <w:numId w:val="0"/>
        </w:numPr>
        <w:tabs>
          <w:tab w:val="left" w:pos="727"/>
        </w:tabs>
        <w:spacing w:line="360" w:lineRule="auto"/>
        <w:ind w:left="159"/>
        <w:rPr>
          <w:color w:val="000000" w:themeColor="text1"/>
          <w:sz w:val="24"/>
        </w:rPr>
      </w:pPr>
    </w:p>
    <w:p w14:paraId="29CF9953" w14:textId="77777777" w:rsidR="00FF4828" w:rsidRPr="007705A1" w:rsidRDefault="00D10AE9" w:rsidP="00D10AE9">
      <w:pPr>
        <w:pStyle w:val="Heading1"/>
        <w:numPr>
          <w:ilvl w:val="0"/>
          <w:numId w:val="8"/>
        </w:numPr>
        <w:tabs>
          <w:tab w:val="left" w:pos="726"/>
          <w:tab w:val="left" w:pos="727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7705A1">
        <w:rPr>
          <w:color w:val="000000" w:themeColor="text1"/>
          <w:sz w:val="28"/>
          <w:szCs w:val="28"/>
        </w:rPr>
        <w:t xml:space="preserve"> </w:t>
      </w:r>
      <w:bookmarkStart w:id="23" w:name="_Toc135052698"/>
      <w:r w:rsidRPr="007705A1">
        <w:rPr>
          <w:color w:val="000000" w:themeColor="text1"/>
          <w:sz w:val="28"/>
          <w:szCs w:val="28"/>
        </w:rPr>
        <w:t>FORMULATION</w:t>
      </w:r>
      <w:r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AND</w:t>
      </w:r>
      <w:r w:rsidRPr="007705A1">
        <w:rPr>
          <w:color w:val="000000" w:themeColor="text1"/>
          <w:spacing w:val="-1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DEVELOPMENT</w:t>
      </w:r>
      <w:r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OF</w:t>
      </w:r>
      <w:r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CATS</w:t>
      </w:r>
      <w:bookmarkEnd w:id="23"/>
    </w:p>
    <w:p w14:paraId="1C39C1C6" w14:textId="77777777" w:rsidR="00FF4828" w:rsidRPr="007705A1" w:rsidRDefault="00D10AE9">
      <w:pPr>
        <w:pStyle w:val="BodyText"/>
        <w:spacing w:line="360" w:lineRule="auto"/>
        <w:ind w:left="160" w:right="594"/>
        <w:jc w:val="both"/>
        <w:rPr>
          <w:color w:val="000000" w:themeColor="text1"/>
        </w:rPr>
      </w:pP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following</w:t>
      </w:r>
      <w:r w:rsidRPr="007705A1">
        <w:rPr>
          <w:color w:val="000000" w:themeColor="text1"/>
          <w:spacing w:val="15"/>
        </w:rPr>
        <w:t xml:space="preserve"> </w:t>
      </w:r>
      <w:r w:rsidRPr="007705A1">
        <w:rPr>
          <w:color w:val="000000" w:themeColor="text1"/>
        </w:rPr>
        <w:t>are</w:t>
      </w:r>
      <w:r w:rsidRPr="007705A1">
        <w:rPr>
          <w:color w:val="000000" w:themeColor="text1"/>
          <w:spacing w:val="18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17"/>
        </w:rPr>
        <w:t xml:space="preserve"> </w:t>
      </w:r>
      <w:r w:rsidRPr="007705A1">
        <w:rPr>
          <w:color w:val="000000" w:themeColor="text1"/>
        </w:rPr>
        <w:t>key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issues to</w:t>
      </w:r>
      <w:r w:rsidRPr="007705A1">
        <w:rPr>
          <w:color w:val="000000" w:themeColor="text1"/>
          <w:spacing w:val="18"/>
        </w:rPr>
        <w:t xml:space="preserve"> </w:t>
      </w:r>
      <w:r w:rsidRPr="007705A1">
        <w:rPr>
          <w:color w:val="000000" w:themeColor="text1"/>
        </w:rPr>
        <w:t>be</w:t>
      </w:r>
      <w:r w:rsidRPr="007705A1">
        <w:rPr>
          <w:color w:val="000000" w:themeColor="text1"/>
          <w:spacing w:val="18"/>
        </w:rPr>
        <w:t xml:space="preserve"> </w:t>
      </w:r>
      <w:r w:rsidRPr="007705A1">
        <w:rPr>
          <w:color w:val="000000" w:themeColor="text1"/>
        </w:rPr>
        <w:t>considered</w:t>
      </w:r>
      <w:r w:rsidRPr="007705A1">
        <w:rPr>
          <w:color w:val="000000" w:themeColor="text1"/>
          <w:spacing w:val="17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19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17"/>
        </w:rPr>
        <w:t xml:space="preserve"> </w:t>
      </w:r>
      <w:r w:rsidRPr="007705A1">
        <w:rPr>
          <w:color w:val="000000" w:themeColor="text1"/>
        </w:rPr>
        <w:t>formulation</w:t>
      </w:r>
      <w:r w:rsidRPr="007705A1">
        <w:rPr>
          <w:color w:val="000000" w:themeColor="text1"/>
          <w:spacing w:val="23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development</w:t>
      </w:r>
      <w:r w:rsidRPr="007705A1">
        <w:rPr>
          <w:color w:val="000000" w:themeColor="text1"/>
          <w:spacing w:val="19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18"/>
        </w:rPr>
        <w:t xml:space="preserve"> </w:t>
      </w:r>
      <w:r w:rsidRPr="007705A1">
        <w:rPr>
          <w:color w:val="000000" w:themeColor="text1"/>
        </w:rPr>
        <w:t>a</w:t>
      </w:r>
      <w:r w:rsidRPr="007705A1">
        <w:rPr>
          <w:color w:val="000000" w:themeColor="text1"/>
          <w:spacing w:val="-57"/>
        </w:rPr>
        <w:t xml:space="preserve"> </w:t>
      </w:r>
      <w:r w:rsidRPr="007705A1">
        <w:rPr>
          <w:color w:val="000000" w:themeColor="text1"/>
        </w:rPr>
        <w:t>Credit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Accumulation and</w:t>
      </w:r>
      <w:r w:rsidRPr="007705A1">
        <w:rPr>
          <w:color w:val="000000" w:themeColor="text1"/>
          <w:spacing w:val="2"/>
        </w:rPr>
        <w:t xml:space="preserve"> </w:t>
      </w:r>
      <w:r w:rsidRPr="007705A1">
        <w:rPr>
          <w:color w:val="000000" w:themeColor="text1"/>
        </w:rPr>
        <w:t>Transfer System:</w:t>
      </w:r>
    </w:p>
    <w:p w14:paraId="6ECB7A61" w14:textId="77777777" w:rsidR="00FF4828" w:rsidRPr="007705A1" w:rsidRDefault="00D10AE9" w:rsidP="00D10AE9">
      <w:pPr>
        <w:pStyle w:val="ListParagraph"/>
        <w:numPr>
          <w:ilvl w:val="1"/>
          <w:numId w:val="8"/>
        </w:numPr>
        <w:tabs>
          <w:tab w:val="left" w:pos="726"/>
          <w:tab w:val="left" w:pos="727"/>
        </w:tabs>
        <w:spacing w:line="360" w:lineRule="auto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Credit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Rating</w:t>
      </w:r>
    </w:p>
    <w:p w14:paraId="0F22D6F3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360" w:lineRule="auto"/>
        <w:ind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Credit rating is determining a numerical value of a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, </w:t>
      </w:r>
      <w:proofErr w:type="gramStart"/>
      <w:r w:rsidRPr="007705A1">
        <w:rPr>
          <w:color w:val="000000" w:themeColor="text1"/>
          <w:sz w:val="24"/>
        </w:rPr>
        <w:t>course</w:t>
      </w:r>
      <w:proofErr w:type="gramEnd"/>
      <w:r w:rsidRPr="007705A1">
        <w:rPr>
          <w:color w:val="000000" w:themeColor="text1"/>
          <w:sz w:val="24"/>
        </w:rPr>
        <w:t xml:space="preserve"> or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module.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It involves an evaluation of intended learning outcomes, minimum body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knowledge and the assessment of the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, </w:t>
      </w:r>
      <w:proofErr w:type="gramStart"/>
      <w:r w:rsidRPr="007705A1">
        <w:rPr>
          <w:color w:val="000000" w:themeColor="text1"/>
          <w:sz w:val="24"/>
        </w:rPr>
        <w:t>course</w:t>
      </w:r>
      <w:proofErr w:type="gramEnd"/>
      <w:r w:rsidRPr="007705A1">
        <w:rPr>
          <w:color w:val="000000" w:themeColor="text1"/>
          <w:sz w:val="24"/>
        </w:rPr>
        <w:t xml:space="preserve"> or module. Credits provide a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basis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determining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comparability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of learning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among</w:t>
      </w:r>
      <w:r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</w:t>
      </w:r>
    </w:p>
    <w:p w14:paraId="469CD78F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before="72" w:line="360" w:lineRule="auto"/>
        <w:ind w:right="599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lastRenderedPageBreak/>
        <w:t>In this policy, the notional hours shall be used because they are applicable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different modes of delivery, including open and distance learning, on-line and blended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modes.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 following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are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some of 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principles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govern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notional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hours:</w:t>
      </w:r>
    </w:p>
    <w:p w14:paraId="0A065408" w14:textId="77777777" w:rsidR="00FF4828" w:rsidRPr="007705A1" w:rsidRDefault="00D10AE9" w:rsidP="00D10AE9">
      <w:pPr>
        <w:pStyle w:val="ListParagraph"/>
        <w:numPr>
          <w:ilvl w:val="3"/>
          <w:numId w:val="8"/>
        </w:numPr>
        <w:tabs>
          <w:tab w:val="left" w:pos="1294"/>
        </w:tabs>
        <w:spacing w:line="360" w:lineRule="auto"/>
        <w:ind w:hanging="42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10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notional hours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shall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worth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one credit.</w:t>
      </w:r>
    </w:p>
    <w:p w14:paraId="2FD26A88" w14:textId="77777777" w:rsidR="00FF4828" w:rsidRPr="007705A1" w:rsidRDefault="00D10AE9" w:rsidP="00D10AE9">
      <w:pPr>
        <w:pStyle w:val="ListParagraph"/>
        <w:numPr>
          <w:ilvl w:val="3"/>
          <w:numId w:val="8"/>
        </w:numPr>
        <w:tabs>
          <w:tab w:val="left" w:pos="1294"/>
        </w:tabs>
        <w:spacing w:line="360" w:lineRule="auto"/>
        <w:ind w:right="59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The notional hours for a given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comprise all the learning activities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 student, inclusive of contact time, private study, research, assignment writing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assessment.</w:t>
      </w:r>
    </w:p>
    <w:p w14:paraId="364DC304" w14:textId="77777777" w:rsidR="00FF4828" w:rsidRPr="007705A1" w:rsidRDefault="00D10AE9" w:rsidP="00D10AE9">
      <w:pPr>
        <w:pStyle w:val="ListParagraph"/>
        <w:numPr>
          <w:ilvl w:val="3"/>
          <w:numId w:val="8"/>
        </w:numPr>
        <w:tabs>
          <w:tab w:val="left" w:pos="1294"/>
        </w:tabs>
        <w:spacing w:line="360" w:lineRule="auto"/>
        <w:ind w:right="599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Depending on the learning institution, terms or semester systems may be used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accumulate course/module credit. Institutions that use terms have a system where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students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complete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three</w:t>
      </w:r>
      <w:r w:rsidRPr="007705A1">
        <w:rPr>
          <w:color w:val="000000" w:themeColor="text1"/>
          <w:spacing w:val="56"/>
          <w:sz w:val="24"/>
        </w:rPr>
        <w:t xml:space="preserve"> </w:t>
      </w:r>
      <w:r w:rsidRPr="007705A1">
        <w:rPr>
          <w:color w:val="000000" w:themeColor="text1"/>
          <w:sz w:val="24"/>
        </w:rPr>
        <w:t>sets</w:t>
      </w:r>
      <w:r w:rsidRPr="007705A1">
        <w:rPr>
          <w:color w:val="000000" w:themeColor="text1"/>
          <w:spacing w:val="59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57"/>
          <w:sz w:val="24"/>
        </w:rPr>
        <w:t xml:space="preserve"> </w:t>
      </w:r>
      <w:r w:rsidRPr="007705A1">
        <w:rPr>
          <w:color w:val="000000" w:themeColor="text1"/>
          <w:sz w:val="24"/>
        </w:rPr>
        <w:t>classes,</w:t>
      </w:r>
      <w:r w:rsidRPr="007705A1">
        <w:rPr>
          <w:color w:val="000000" w:themeColor="text1"/>
          <w:spacing w:val="59"/>
          <w:sz w:val="24"/>
        </w:rPr>
        <w:t xml:space="preserve"> </w:t>
      </w:r>
      <w:r w:rsidRPr="007705A1">
        <w:rPr>
          <w:color w:val="000000" w:themeColor="text1"/>
          <w:sz w:val="24"/>
        </w:rPr>
        <w:t>as</w:t>
      </w:r>
      <w:r w:rsidRPr="007705A1">
        <w:rPr>
          <w:color w:val="000000" w:themeColor="text1"/>
          <w:spacing w:val="59"/>
          <w:sz w:val="24"/>
        </w:rPr>
        <w:t xml:space="preserve"> </w:t>
      </w:r>
      <w:r w:rsidRPr="007705A1">
        <w:rPr>
          <w:color w:val="000000" w:themeColor="text1"/>
          <w:sz w:val="24"/>
        </w:rPr>
        <w:t>part</w:t>
      </w:r>
      <w:r w:rsidRPr="007705A1">
        <w:rPr>
          <w:color w:val="000000" w:themeColor="text1"/>
          <w:spacing w:val="57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57"/>
          <w:sz w:val="24"/>
        </w:rPr>
        <w:t xml:space="preserve"> </w:t>
      </w:r>
      <w:r w:rsidRPr="007705A1">
        <w:rPr>
          <w:color w:val="000000" w:themeColor="text1"/>
          <w:sz w:val="24"/>
        </w:rPr>
        <w:t>academic year while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 that use semester units divide classes into two sets of classes for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academic year. Regardless of the system being used, study hours can be translated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into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 number of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credits.</w:t>
      </w:r>
    </w:p>
    <w:p w14:paraId="603F4199" w14:textId="77777777" w:rsidR="00FF4828" w:rsidRPr="007705A1" w:rsidRDefault="00D10AE9" w:rsidP="00D10AE9">
      <w:pPr>
        <w:pStyle w:val="ListParagraph"/>
        <w:numPr>
          <w:ilvl w:val="3"/>
          <w:numId w:val="8"/>
        </w:numPr>
        <w:tabs>
          <w:tab w:val="left" w:pos="1294"/>
        </w:tabs>
        <w:spacing w:line="360" w:lineRule="auto"/>
        <w:ind w:right="59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For the notional hour approach to work effectively, all student learning activities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-3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taken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into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account</w:t>
      </w:r>
      <w:proofErr w:type="gramEnd"/>
      <w:r w:rsidRPr="007705A1">
        <w:rPr>
          <w:color w:val="000000" w:themeColor="text1"/>
          <w:sz w:val="24"/>
        </w:rPr>
        <w:t xml:space="preserve">. </w:t>
      </w:r>
      <w:proofErr w:type="gramStart"/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order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proofErr w:type="gramEnd"/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achieve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this,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Appropriate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Authorities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training providers shall work out the number of credits that should be allocated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all learning activities such as lectures, tutorials, practical work, seminars, projects,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field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work, assignments,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self-directed study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 continuous assessment.</w:t>
      </w:r>
    </w:p>
    <w:p w14:paraId="75C47FEB" w14:textId="77777777" w:rsidR="00FF4828" w:rsidRPr="007705A1" w:rsidRDefault="00D10AE9" w:rsidP="00D10AE9">
      <w:pPr>
        <w:pStyle w:val="ListParagraph"/>
        <w:numPr>
          <w:ilvl w:val="3"/>
          <w:numId w:val="8"/>
        </w:numPr>
        <w:tabs>
          <w:tab w:val="left" w:pos="1294"/>
        </w:tabs>
        <w:spacing w:before="1" w:line="360" w:lineRule="auto"/>
        <w:ind w:right="599"/>
        <w:rPr>
          <w:color w:val="000000" w:themeColor="text1"/>
          <w:sz w:val="24"/>
        </w:rPr>
      </w:pPr>
      <w:proofErr w:type="gramStart"/>
      <w:r w:rsidRPr="007705A1">
        <w:rPr>
          <w:color w:val="000000" w:themeColor="text1"/>
          <w:sz w:val="24"/>
        </w:rPr>
        <w:t>In order to</w:t>
      </w:r>
      <w:proofErr w:type="gramEnd"/>
      <w:r w:rsidRPr="007705A1">
        <w:rPr>
          <w:color w:val="000000" w:themeColor="text1"/>
          <w:sz w:val="24"/>
        </w:rPr>
        <w:t xml:space="preserve"> assign appropriate credits to learning, the following assumptions shall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apply:</w:t>
      </w:r>
    </w:p>
    <w:p w14:paraId="0E6C4572" w14:textId="77777777" w:rsidR="00FF4828" w:rsidRPr="007705A1" w:rsidRDefault="00D10AE9" w:rsidP="00D10AE9">
      <w:pPr>
        <w:pStyle w:val="ListParagraph"/>
        <w:numPr>
          <w:ilvl w:val="4"/>
          <w:numId w:val="8"/>
        </w:numPr>
        <w:tabs>
          <w:tab w:val="left" w:pos="1961"/>
        </w:tabs>
        <w:spacing w:before="1" w:line="360" w:lineRule="auto"/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average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student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accumulates in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minimum 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1200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hours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 work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per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year.</w:t>
      </w:r>
    </w:p>
    <w:p w14:paraId="6AB0EF9E" w14:textId="77777777" w:rsidR="00FF4828" w:rsidRPr="007705A1" w:rsidRDefault="00D10AE9" w:rsidP="00D10AE9">
      <w:pPr>
        <w:pStyle w:val="ListParagraph"/>
        <w:numPr>
          <w:ilvl w:val="4"/>
          <w:numId w:val="8"/>
        </w:numPr>
        <w:tabs>
          <w:tab w:val="left" w:pos="1961"/>
        </w:tabs>
        <w:spacing w:line="360" w:lineRule="auto"/>
        <w:ind w:right="600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Translated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into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credits,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one-year</w:t>
      </w:r>
      <w:r w:rsidRPr="007705A1">
        <w:rPr>
          <w:color w:val="000000" w:themeColor="text1"/>
          <w:spacing w:val="-4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1200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notional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study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hours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equivalent to 120 credits.</w:t>
      </w:r>
    </w:p>
    <w:p w14:paraId="20E56BFF" w14:textId="77777777" w:rsidR="00FF4828" w:rsidRPr="007705A1" w:rsidRDefault="00FF4828">
      <w:pPr>
        <w:pStyle w:val="BodyText"/>
        <w:spacing w:before="6" w:line="360" w:lineRule="auto"/>
        <w:jc w:val="both"/>
        <w:rPr>
          <w:color w:val="000000" w:themeColor="text1"/>
          <w:sz w:val="27"/>
        </w:rPr>
      </w:pPr>
    </w:p>
    <w:p w14:paraId="1C6CE92F" w14:textId="77777777" w:rsidR="00FF4828" w:rsidRPr="007705A1" w:rsidRDefault="00D10AE9" w:rsidP="00D10AE9">
      <w:pPr>
        <w:pStyle w:val="ListParagraph"/>
        <w:numPr>
          <w:ilvl w:val="1"/>
          <w:numId w:val="8"/>
        </w:numPr>
        <w:tabs>
          <w:tab w:val="left" w:pos="726"/>
          <w:tab w:val="left" w:pos="727"/>
        </w:tabs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Key Principles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of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CATS</w:t>
      </w:r>
    </w:p>
    <w:p w14:paraId="193A77DC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7314E6D8" w14:textId="77777777" w:rsidR="00FF4828" w:rsidRPr="007705A1" w:rsidRDefault="00D10AE9">
      <w:pPr>
        <w:pStyle w:val="BodyText"/>
        <w:ind w:left="726"/>
        <w:jc w:val="both"/>
        <w:rPr>
          <w:color w:val="000000" w:themeColor="text1"/>
        </w:rPr>
      </w:pP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following are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principles underpinning</w:t>
      </w:r>
      <w:r w:rsidRPr="007705A1">
        <w:rPr>
          <w:color w:val="000000" w:themeColor="text1"/>
          <w:spacing w:val="-3"/>
        </w:rPr>
        <w:t xml:space="preserve"> </w:t>
      </w:r>
      <w:r w:rsidRPr="007705A1">
        <w:rPr>
          <w:color w:val="000000" w:themeColor="text1"/>
        </w:rPr>
        <w:t>CATS:</w:t>
      </w:r>
    </w:p>
    <w:p w14:paraId="03E8E7F4" w14:textId="77777777" w:rsidR="00FF4828" w:rsidRPr="007705A1" w:rsidRDefault="00FF4828">
      <w:pPr>
        <w:pStyle w:val="BodyText"/>
        <w:spacing w:before="4"/>
        <w:jc w:val="both"/>
        <w:rPr>
          <w:color w:val="000000" w:themeColor="text1"/>
          <w:sz w:val="31"/>
        </w:rPr>
      </w:pPr>
    </w:p>
    <w:p w14:paraId="19173C4E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276" w:lineRule="auto"/>
        <w:ind w:right="601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Principle</w:t>
      </w:r>
      <w:r w:rsidRPr="007705A1">
        <w:rPr>
          <w:b/>
          <w:color w:val="000000" w:themeColor="text1"/>
          <w:spacing w:val="37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1:</w:t>
      </w:r>
      <w:r w:rsidRPr="007705A1">
        <w:rPr>
          <w:b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CATS</w:t>
      </w:r>
      <w:r w:rsidRPr="007705A1">
        <w:rPr>
          <w:i/>
          <w:color w:val="000000" w:themeColor="text1"/>
          <w:spacing w:val="39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should</w:t>
      </w:r>
      <w:r w:rsidRPr="007705A1">
        <w:rPr>
          <w:i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be</w:t>
      </w:r>
      <w:r w:rsidRPr="007705A1">
        <w:rPr>
          <w:i/>
          <w:color w:val="000000" w:themeColor="text1"/>
          <w:spacing w:val="3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formulated</w:t>
      </w:r>
      <w:r w:rsidRPr="007705A1">
        <w:rPr>
          <w:i/>
          <w:color w:val="000000" w:themeColor="text1"/>
          <w:spacing w:val="3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with</w:t>
      </w:r>
      <w:r w:rsidRPr="007705A1">
        <w:rPr>
          <w:i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</w:t>
      </w:r>
      <w:r w:rsidRPr="007705A1">
        <w:rPr>
          <w:i/>
          <w:color w:val="000000" w:themeColor="text1"/>
          <w:spacing w:val="4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view</w:t>
      </w:r>
      <w:r w:rsidRPr="007705A1">
        <w:rPr>
          <w:i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to</w:t>
      </w:r>
      <w:r w:rsidRPr="007705A1">
        <w:rPr>
          <w:i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promoting</w:t>
      </w:r>
      <w:r w:rsidRPr="007705A1">
        <w:rPr>
          <w:i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learner</w:t>
      </w:r>
      <w:r w:rsidRPr="007705A1">
        <w:rPr>
          <w:i/>
          <w:color w:val="000000" w:themeColor="text1"/>
          <w:spacing w:val="3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mobility</w:t>
      </w:r>
      <w:r w:rsidR="00B2098B">
        <w:rPr>
          <w:i/>
          <w:color w:val="000000" w:themeColor="text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across</w:t>
      </w:r>
      <w:r w:rsidRPr="007705A1">
        <w:rPr>
          <w:i/>
          <w:color w:val="000000" w:themeColor="text1"/>
          <w:spacing w:val="-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sectors,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proofErr w:type="gramStart"/>
      <w:r w:rsidRPr="007705A1">
        <w:rPr>
          <w:i/>
          <w:color w:val="000000" w:themeColor="text1"/>
          <w:sz w:val="24"/>
        </w:rPr>
        <w:t>levels</w:t>
      </w:r>
      <w:proofErr w:type="gramEnd"/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 types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qualifications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by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eliminating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duplication</w:t>
      </w:r>
      <w:r w:rsidRPr="007705A1">
        <w:rPr>
          <w:i/>
          <w:color w:val="000000" w:themeColor="text1"/>
          <w:spacing w:val="-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learning.</w:t>
      </w:r>
    </w:p>
    <w:p w14:paraId="2B714CCF" w14:textId="77777777" w:rsidR="00FF4828" w:rsidRPr="007705A1" w:rsidRDefault="00FF4828">
      <w:pPr>
        <w:pStyle w:val="BodyText"/>
        <w:spacing w:before="8"/>
        <w:jc w:val="both"/>
        <w:rPr>
          <w:i/>
          <w:color w:val="000000" w:themeColor="text1"/>
          <w:sz w:val="27"/>
        </w:rPr>
      </w:pPr>
    </w:p>
    <w:p w14:paraId="349C7E30" w14:textId="77777777" w:rsidR="00B141CA" w:rsidRDefault="00D10AE9" w:rsidP="00B141CA">
      <w:pPr>
        <w:pStyle w:val="BodyText"/>
        <w:numPr>
          <w:ilvl w:val="0"/>
          <w:numId w:val="9"/>
        </w:numPr>
        <w:spacing w:before="5" w:line="360" w:lineRule="auto"/>
        <w:jc w:val="both"/>
        <w:rPr>
          <w:color w:val="000000" w:themeColor="text1"/>
        </w:rPr>
      </w:pPr>
      <w:r w:rsidRPr="007705A1">
        <w:rPr>
          <w:color w:val="000000" w:themeColor="text1"/>
          <w:spacing w:val="-1"/>
        </w:rPr>
        <w:lastRenderedPageBreak/>
        <w:t>The</w:t>
      </w:r>
      <w:r w:rsidRPr="007705A1">
        <w:rPr>
          <w:color w:val="000000" w:themeColor="text1"/>
          <w:spacing w:val="-16"/>
        </w:rPr>
        <w:t xml:space="preserve"> </w:t>
      </w:r>
      <w:r w:rsidRPr="007705A1">
        <w:rPr>
          <w:color w:val="000000" w:themeColor="text1"/>
          <w:spacing w:val="-1"/>
        </w:rPr>
        <w:t>primary</w:t>
      </w:r>
      <w:r w:rsidRPr="007705A1">
        <w:rPr>
          <w:color w:val="000000" w:themeColor="text1"/>
          <w:spacing w:val="-17"/>
        </w:rPr>
        <w:t xml:space="preserve"> </w:t>
      </w:r>
      <w:r w:rsidRPr="007705A1">
        <w:rPr>
          <w:color w:val="000000" w:themeColor="text1"/>
        </w:rPr>
        <w:t>aim</w:t>
      </w:r>
      <w:r w:rsidRPr="007705A1">
        <w:rPr>
          <w:color w:val="000000" w:themeColor="text1"/>
          <w:spacing w:val="-14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6"/>
        </w:rPr>
        <w:t xml:space="preserve"> </w:t>
      </w:r>
      <w:r w:rsidRPr="007705A1">
        <w:rPr>
          <w:color w:val="000000" w:themeColor="text1"/>
        </w:rPr>
        <w:t>a</w:t>
      </w:r>
      <w:r w:rsidRPr="007705A1">
        <w:rPr>
          <w:color w:val="000000" w:themeColor="text1"/>
          <w:spacing w:val="-15"/>
        </w:rPr>
        <w:t xml:space="preserve"> </w:t>
      </w:r>
      <w:r w:rsidRPr="007705A1">
        <w:rPr>
          <w:color w:val="000000" w:themeColor="text1"/>
        </w:rPr>
        <w:t>CATS</w:t>
      </w:r>
      <w:r w:rsidRPr="007705A1">
        <w:rPr>
          <w:color w:val="000000" w:themeColor="text1"/>
          <w:spacing w:val="-14"/>
        </w:rPr>
        <w:t xml:space="preserve"> </w:t>
      </w:r>
      <w:r w:rsidRPr="007705A1">
        <w:rPr>
          <w:color w:val="000000" w:themeColor="text1"/>
        </w:rPr>
        <w:t>is</w:t>
      </w:r>
      <w:r w:rsidRPr="007705A1">
        <w:rPr>
          <w:color w:val="000000" w:themeColor="text1"/>
          <w:spacing w:val="-14"/>
        </w:rPr>
        <w:t xml:space="preserve"> </w:t>
      </w:r>
      <w:r w:rsidRPr="007705A1">
        <w:rPr>
          <w:color w:val="000000" w:themeColor="text1"/>
        </w:rPr>
        <w:t>to</w:t>
      </w:r>
      <w:r w:rsidRPr="007705A1">
        <w:rPr>
          <w:color w:val="000000" w:themeColor="text1"/>
          <w:spacing w:val="-14"/>
        </w:rPr>
        <w:t xml:space="preserve"> </w:t>
      </w:r>
      <w:r w:rsidRPr="007705A1">
        <w:rPr>
          <w:color w:val="000000" w:themeColor="text1"/>
        </w:rPr>
        <w:t>support</w:t>
      </w:r>
      <w:r w:rsidRPr="007705A1">
        <w:rPr>
          <w:color w:val="000000" w:themeColor="text1"/>
          <w:spacing w:val="-15"/>
        </w:rPr>
        <w:t xml:space="preserve"> </w:t>
      </w:r>
      <w:r w:rsidRPr="007705A1">
        <w:rPr>
          <w:color w:val="000000" w:themeColor="text1"/>
        </w:rPr>
        <w:t>effective</w:t>
      </w:r>
      <w:r w:rsidRPr="007705A1">
        <w:rPr>
          <w:color w:val="000000" w:themeColor="text1"/>
          <w:spacing w:val="-13"/>
        </w:rPr>
        <w:t xml:space="preserve"> </w:t>
      </w:r>
      <w:r w:rsidRPr="007705A1">
        <w:rPr>
          <w:color w:val="000000" w:themeColor="text1"/>
        </w:rPr>
        <w:t>learning</w:t>
      </w:r>
      <w:r w:rsidRPr="007705A1">
        <w:rPr>
          <w:color w:val="000000" w:themeColor="text1"/>
          <w:spacing w:val="-17"/>
        </w:rPr>
        <w:t xml:space="preserve"> </w:t>
      </w:r>
      <w:r w:rsidRPr="007705A1">
        <w:rPr>
          <w:color w:val="000000" w:themeColor="text1"/>
        </w:rPr>
        <w:t>pathways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for</w:t>
      </w:r>
      <w:r w:rsidRPr="007705A1">
        <w:rPr>
          <w:color w:val="000000" w:themeColor="text1"/>
          <w:spacing w:val="-16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benefit</w:t>
      </w:r>
      <w:r w:rsidRPr="007705A1">
        <w:rPr>
          <w:color w:val="000000" w:themeColor="text1"/>
          <w:spacing w:val="-57"/>
        </w:rPr>
        <w:t xml:space="preserve">  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"/>
        </w:rPr>
        <w:t xml:space="preserve"> </w:t>
      </w:r>
      <w:r w:rsidR="00B141CA">
        <w:rPr>
          <w:color w:val="000000" w:themeColor="text1"/>
        </w:rPr>
        <w:t xml:space="preserve">learners </w:t>
      </w:r>
      <w:r w:rsidRPr="007705A1">
        <w:rPr>
          <w:color w:val="000000" w:themeColor="text1"/>
        </w:rPr>
        <w:t>by eliminating unnecessary duplication of learning and pr</w:t>
      </w:r>
      <w:r w:rsidR="00B141CA">
        <w:rPr>
          <w:color w:val="000000" w:themeColor="text1"/>
        </w:rPr>
        <w:t xml:space="preserve">omoting the use of credit that </w:t>
      </w:r>
      <w:r w:rsidRPr="007705A1">
        <w:rPr>
          <w:color w:val="000000" w:themeColor="text1"/>
        </w:rPr>
        <w:t xml:space="preserve">learners have gained from learning already undertaken. </w:t>
      </w:r>
    </w:p>
    <w:p w14:paraId="72A1BADF" w14:textId="77777777" w:rsidR="00B141CA" w:rsidRDefault="00B141CA" w:rsidP="00B141CA">
      <w:pPr>
        <w:pStyle w:val="BodyText"/>
        <w:spacing w:before="5" w:line="360" w:lineRule="auto"/>
        <w:ind w:left="2880"/>
        <w:jc w:val="both"/>
        <w:rPr>
          <w:color w:val="000000" w:themeColor="text1"/>
        </w:rPr>
      </w:pPr>
    </w:p>
    <w:p w14:paraId="418AE922" w14:textId="77777777" w:rsidR="00FF4828" w:rsidRPr="00B141CA" w:rsidRDefault="00D10AE9" w:rsidP="00B141CA">
      <w:pPr>
        <w:pStyle w:val="BodyText"/>
        <w:numPr>
          <w:ilvl w:val="0"/>
          <w:numId w:val="9"/>
        </w:numPr>
        <w:spacing w:before="5" w:line="360" w:lineRule="auto"/>
        <w:jc w:val="both"/>
        <w:rPr>
          <w:color w:val="000000" w:themeColor="text1"/>
        </w:rPr>
      </w:pPr>
      <w:r w:rsidRPr="00B141CA">
        <w:rPr>
          <w:color w:val="000000" w:themeColor="text1"/>
        </w:rPr>
        <w:t>This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will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ensure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more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efficient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use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of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personal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and</w:t>
      </w:r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institutional</w:t>
      </w:r>
      <w:r w:rsidRPr="00B141CA">
        <w:rPr>
          <w:color w:val="000000" w:themeColor="text1"/>
          <w:spacing w:val="-57"/>
        </w:rPr>
        <w:t xml:space="preserve"> </w:t>
      </w:r>
      <w:r w:rsidRPr="00B141CA">
        <w:rPr>
          <w:color w:val="000000" w:themeColor="text1"/>
        </w:rPr>
        <w:t>resources. Learners should not be requested to repeat learning if the prior learning</w:t>
      </w:r>
      <w:r w:rsidRPr="00B141CA">
        <w:rPr>
          <w:color w:val="000000" w:themeColor="text1"/>
          <w:spacing w:val="-57"/>
        </w:rPr>
        <w:t xml:space="preserve"> </w:t>
      </w:r>
      <w:r w:rsidRPr="00B141CA">
        <w:rPr>
          <w:color w:val="000000" w:themeColor="text1"/>
        </w:rPr>
        <w:t>could</w:t>
      </w:r>
      <w:r w:rsidRPr="00B141CA">
        <w:rPr>
          <w:color w:val="000000" w:themeColor="text1"/>
          <w:spacing w:val="-1"/>
        </w:rPr>
        <w:t xml:space="preserve"> </w:t>
      </w:r>
      <w:r w:rsidRPr="00B141CA">
        <w:rPr>
          <w:color w:val="000000" w:themeColor="text1"/>
        </w:rPr>
        <w:t>be</w:t>
      </w:r>
      <w:r w:rsidRPr="00B141CA">
        <w:rPr>
          <w:color w:val="000000" w:themeColor="text1"/>
          <w:spacing w:val="-1"/>
        </w:rPr>
        <w:t xml:space="preserve"> </w:t>
      </w:r>
      <w:r w:rsidRPr="00B141CA">
        <w:rPr>
          <w:color w:val="000000" w:themeColor="text1"/>
        </w:rPr>
        <w:t>duly</w:t>
      </w:r>
      <w:r w:rsidRPr="00B141CA">
        <w:rPr>
          <w:color w:val="000000" w:themeColor="text1"/>
          <w:spacing w:val="-3"/>
        </w:rPr>
        <w:t xml:space="preserve"> </w:t>
      </w:r>
      <w:proofErr w:type="spellStart"/>
      <w:r w:rsidRPr="00B141CA">
        <w:rPr>
          <w:color w:val="000000" w:themeColor="text1"/>
        </w:rPr>
        <w:t>recognised</w:t>
      </w:r>
      <w:proofErr w:type="spellEnd"/>
      <w:r w:rsidRPr="00B141CA">
        <w:rPr>
          <w:color w:val="000000" w:themeColor="text1"/>
          <w:spacing w:val="1"/>
        </w:rPr>
        <w:t xml:space="preserve"> </w:t>
      </w:r>
      <w:r w:rsidRPr="00B141CA">
        <w:rPr>
          <w:color w:val="000000" w:themeColor="text1"/>
        </w:rPr>
        <w:t>as</w:t>
      </w:r>
      <w:r w:rsidRPr="00B141CA">
        <w:rPr>
          <w:color w:val="000000" w:themeColor="text1"/>
          <w:spacing w:val="-1"/>
        </w:rPr>
        <w:t xml:space="preserve"> </w:t>
      </w:r>
      <w:r w:rsidRPr="00B141CA">
        <w:rPr>
          <w:color w:val="000000" w:themeColor="text1"/>
        </w:rPr>
        <w:t>equivalent and counted</w:t>
      </w:r>
      <w:r w:rsidRPr="00B141CA">
        <w:rPr>
          <w:color w:val="000000" w:themeColor="text1"/>
          <w:spacing w:val="-1"/>
        </w:rPr>
        <w:t xml:space="preserve"> </w:t>
      </w:r>
      <w:r w:rsidRPr="00B141CA">
        <w:rPr>
          <w:color w:val="000000" w:themeColor="text1"/>
        </w:rPr>
        <w:t>towards further</w:t>
      </w:r>
      <w:r w:rsidRPr="00B141CA">
        <w:rPr>
          <w:color w:val="000000" w:themeColor="text1"/>
          <w:spacing w:val="-1"/>
        </w:rPr>
        <w:t xml:space="preserve"> </w:t>
      </w:r>
      <w:r w:rsidRPr="00B141CA">
        <w:rPr>
          <w:color w:val="000000" w:themeColor="text1"/>
        </w:rPr>
        <w:t>learning.</w:t>
      </w:r>
    </w:p>
    <w:p w14:paraId="091E9B64" w14:textId="77777777" w:rsidR="00FF4828" w:rsidRPr="007705A1" w:rsidRDefault="00FF4828">
      <w:pPr>
        <w:pStyle w:val="ListParagraph"/>
        <w:tabs>
          <w:tab w:val="left" w:pos="1294"/>
        </w:tabs>
        <w:spacing w:line="276" w:lineRule="auto"/>
        <w:ind w:left="1293" w:right="599" w:firstLine="0"/>
        <w:rPr>
          <w:color w:val="000000" w:themeColor="text1"/>
          <w:sz w:val="24"/>
        </w:rPr>
      </w:pPr>
    </w:p>
    <w:p w14:paraId="763BFD3A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276" w:lineRule="auto"/>
        <w:ind w:right="602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Principle</w:t>
      </w:r>
      <w:r w:rsidRPr="007705A1">
        <w:rPr>
          <w:b/>
          <w:color w:val="000000" w:themeColor="text1"/>
          <w:spacing w:val="-7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2:</w:t>
      </w:r>
      <w:r w:rsidRPr="007705A1">
        <w:rPr>
          <w:b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Systems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</w:t>
      </w:r>
      <w:r w:rsidRPr="007705A1">
        <w:rPr>
          <w:i/>
          <w:color w:val="000000" w:themeColor="text1"/>
          <w:spacing w:val="-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procedures</w:t>
      </w:r>
      <w:r w:rsidRPr="007705A1">
        <w:rPr>
          <w:i/>
          <w:color w:val="000000" w:themeColor="text1"/>
          <w:spacing w:val="-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developed</w:t>
      </w:r>
      <w:r w:rsidRPr="007705A1">
        <w:rPr>
          <w:i/>
          <w:color w:val="000000" w:themeColor="text1"/>
          <w:spacing w:val="-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in</w:t>
      </w:r>
      <w:r w:rsidRPr="007705A1">
        <w:rPr>
          <w:i/>
          <w:color w:val="000000" w:themeColor="text1"/>
          <w:spacing w:val="-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institutions</w:t>
      </w:r>
      <w:r w:rsidRPr="007705A1">
        <w:rPr>
          <w:i/>
          <w:color w:val="000000" w:themeColor="text1"/>
          <w:spacing w:val="-5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to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support</w:t>
      </w:r>
      <w:r w:rsidRPr="007705A1">
        <w:rPr>
          <w:i/>
          <w:color w:val="000000" w:themeColor="text1"/>
          <w:spacing w:val="-5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CAT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should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be</w:t>
      </w:r>
      <w:r w:rsidRPr="007705A1">
        <w:rPr>
          <w:i/>
          <w:color w:val="000000" w:themeColor="text1"/>
          <w:spacing w:val="-5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transparent,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 xml:space="preserve">fair, </w:t>
      </w:r>
      <w:proofErr w:type="gramStart"/>
      <w:r w:rsidRPr="007705A1">
        <w:rPr>
          <w:i/>
          <w:color w:val="000000" w:themeColor="text1"/>
          <w:sz w:val="24"/>
        </w:rPr>
        <w:t>flexible</w:t>
      </w:r>
      <w:proofErr w:type="gramEnd"/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 easy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to use.</w:t>
      </w:r>
    </w:p>
    <w:p w14:paraId="766E9938" w14:textId="77777777" w:rsidR="00FF4828" w:rsidRPr="007705A1" w:rsidRDefault="00FF4828">
      <w:pPr>
        <w:pStyle w:val="BodyText"/>
        <w:spacing w:before="5"/>
        <w:jc w:val="both"/>
        <w:rPr>
          <w:i/>
          <w:color w:val="000000" w:themeColor="text1"/>
          <w:sz w:val="27"/>
        </w:rPr>
      </w:pPr>
    </w:p>
    <w:p w14:paraId="0BF902FE" w14:textId="77777777" w:rsidR="00B141CA" w:rsidRDefault="00D10AE9" w:rsidP="00B141CA">
      <w:pPr>
        <w:pStyle w:val="ListParagraph"/>
        <w:numPr>
          <w:ilvl w:val="0"/>
          <w:numId w:val="10"/>
        </w:numPr>
        <w:tabs>
          <w:tab w:val="left" w:pos="1294"/>
        </w:tabs>
        <w:spacing w:line="278" w:lineRule="auto"/>
        <w:ind w:right="603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The transparency of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operation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systems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procedures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 fundamental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importance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to promote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stakeholder confidence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CAT and </w:t>
      </w:r>
      <w:r w:rsidRPr="007705A1">
        <w:rPr>
          <w:color w:val="000000" w:themeColor="text1"/>
          <w:sz w:val="24"/>
          <w:szCs w:val="24"/>
        </w:rPr>
        <w:t>appropriate authorities managing sub-frameworks shall assess in their monitoring activities</w:t>
      </w:r>
      <w:r w:rsidRPr="007705A1">
        <w:rPr>
          <w:color w:val="000000" w:themeColor="text1"/>
          <w:sz w:val="24"/>
        </w:rPr>
        <w:t>.</w:t>
      </w:r>
    </w:p>
    <w:p w14:paraId="6AF4714F" w14:textId="77777777" w:rsidR="00B141CA" w:rsidRDefault="00B141CA" w:rsidP="00B141CA">
      <w:pPr>
        <w:pStyle w:val="ListParagraph"/>
        <w:tabs>
          <w:tab w:val="left" w:pos="1294"/>
        </w:tabs>
        <w:spacing w:line="278" w:lineRule="auto"/>
        <w:ind w:left="2790" w:right="603" w:firstLine="0"/>
        <w:rPr>
          <w:color w:val="000000" w:themeColor="text1"/>
          <w:sz w:val="24"/>
        </w:rPr>
      </w:pPr>
    </w:p>
    <w:p w14:paraId="3EABD5E4" w14:textId="77777777" w:rsidR="00B141CA" w:rsidRDefault="00D10AE9" w:rsidP="00B141CA">
      <w:pPr>
        <w:pStyle w:val="ListParagraph"/>
        <w:numPr>
          <w:ilvl w:val="0"/>
          <w:numId w:val="10"/>
        </w:numPr>
        <w:tabs>
          <w:tab w:val="left" w:pos="1294"/>
        </w:tabs>
        <w:spacing w:line="278" w:lineRule="auto"/>
        <w:ind w:right="603"/>
        <w:rPr>
          <w:color w:val="000000" w:themeColor="text1"/>
          <w:sz w:val="24"/>
        </w:rPr>
      </w:pPr>
      <w:r w:rsidRPr="00B141CA">
        <w:rPr>
          <w:color w:val="000000" w:themeColor="text1"/>
          <w:sz w:val="24"/>
        </w:rPr>
        <w:t>The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provision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of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clear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information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learners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on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well-defined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and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agreed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articulation and progression routes will enable them to plan their educational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pathways with confidence. By specifying articulation pathways, institutions will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help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manage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learners’ expectations</w:t>
      </w:r>
      <w:r w:rsidRPr="00B141CA">
        <w:rPr>
          <w:color w:val="000000" w:themeColor="text1"/>
          <w:spacing w:val="-2"/>
          <w:sz w:val="24"/>
        </w:rPr>
        <w:t xml:space="preserve"> </w:t>
      </w:r>
      <w:proofErr w:type="gramStart"/>
      <w:r w:rsidRPr="00B141CA">
        <w:rPr>
          <w:color w:val="000000" w:themeColor="text1"/>
          <w:sz w:val="24"/>
        </w:rPr>
        <w:t>with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regard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proofErr w:type="gramEnd"/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progression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opportunities.</w:t>
      </w:r>
    </w:p>
    <w:p w14:paraId="61395EC6" w14:textId="77777777" w:rsidR="00B141CA" w:rsidRPr="00B141CA" w:rsidRDefault="00B141CA" w:rsidP="00B141CA">
      <w:pPr>
        <w:pStyle w:val="ListParagraph"/>
        <w:rPr>
          <w:color w:val="000000" w:themeColor="text1"/>
          <w:sz w:val="24"/>
        </w:rPr>
      </w:pPr>
    </w:p>
    <w:p w14:paraId="70F5AEB0" w14:textId="77777777" w:rsidR="00B141CA" w:rsidRDefault="00D10AE9" w:rsidP="00B141CA">
      <w:pPr>
        <w:pStyle w:val="ListParagraph"/>
        <w:numPr>
          <w:ilvl w:val="0"/>
          <w:numId w:val="10"/>
        </w:numPr>
        <w:tabs>
          <w:tab w:val="left" w:pos="1294"/>
        </w:tabs>
        <w:spacing w:line="278" w:lineRule="auto"/>
        <w:ind w:right="603"/>
        <w:rPr>
          <w:color w:val="000000" w:themeColor="text1"/>
          <w:sz w:val="24"/>
        </w:rPr>
      </w:pPr>
      <w:r w:rsidRPr="00B141CA">
        <w:rPr>
          <w:color w:val="000000" w:themeColor="text1"/>
          <w:sz w:val="24"/>
        </w:rPr>
        <w:t xml:space="preserve">Institutions should provide clear, </w:t>
      </w:r>
      <w:proofErr w:type="gramStart"/>
      <w:r w:rsidRPr="00B141CA">
        <w:rPr>
          <w:color w:val="000000" w:themeColor="text1"/>
          <w:sz w:val="24"/>
        </w:rPr>
        <w:t>reliable</w:t>
      </w:r>
      <w:proofErr w:type="gramEnd"/>
      <w:r w:rsidRPr="00B141CA">
        <w:rPr>
          <w:color w:val="000000" w:themeColor="text1"/>
          <w:sz w:val="24"/>
        </w:rPr>
        <w:t xml:space="preserve"> and easy to use information on their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CATS and procedures. Any restriction and limits on transfer of credit, such as the</w:t>
      </w:r>
      <w:r w:rsidRPr="00B141CA">
        <w:rPr>
          <w:color w:val="000000" w:themeColor="text1"/>
          <w:spacing w:val="-57"/>
          <w:sz w:val="24"/>
        </w:rPr>
        <w:t xml:space="preserve"> </w:t>
      </w:r>
      <w:r w:rsidRPr="00B141CA">
        <w:rPr>
          <w:color w:val="000000" w:themeColor="text1"/>
          <w:sz w:val="24"/>
        </w:rPr>
        <w:t>‘shelf-life’</w:t>
      </w:r>
      <w:r w:rsidRPr="00B141CA">
        <w:rPr>
          <w:color w:val="000000" w:themeColor="text1"/>
          <w:spacing w:val="-9"/>
          <w:sz w:val="24"/>
        </w:rPr>
        <w:t xml:space="preserve"> </w:t>
      </w:r>
      <w:r w:rsidRPr="00B141CA">
        <w:rPr>
          <w:color w:val="000000" w:themeColor="text1"/>
          <w:sz w:val="24"/>
        </w:rPr>
        <w:t>of</w:t>
      </w:r>
      <w:r w:rsidRPr="00B141CA">
        <w:rPr>
          <w:color w:val="000000" w:themeColor="text1"/>
          <w:spacing w:val="-8"/>
          <w:sz w:val="24"/>
        </w:rPr>
        <w:t xml:space="preserve"> </w:t>
      </w:r>
      <w:r w:rsidRPr="00B141CA">
        <w:rPr>
          <w:color w:val="000000" w:themeColor="text1"/>
          <w:sz w:val="24"/>
        </w:rPr>
        <w:t>credits</w:t>
      </w:r>
      <w:r w:rsidRPr="00B141CA">
        <w:rPr>
          <w:color w:val="000000" w:themeColor="text1"/>
          <w:spacing w:val="-9"/>
          <w:sz w:val="24"/>
        </w:rPr>
        <w:t xml:space="preserve"> </w:t>
      </w:r>
      <w:r w:rsidRPr="00B141CA">
        <w:rPr>
          <w:color w:val="000000" w:themeColor="text1"/>
          <w:sz w:val="24"/>
        </w:rPr>
        <w:t>(if</w:t>
      </w:r>
      <w:r w:rsidRPr="00B141CA">
        <w:rPr>
          <w:color w:val="000000" w:themeColor="text1"/>
          <w:spacing w:val="-9"/>
          <w:sz w:val="24"/>
        </w:rPr>
        <w:t xml:space="preserve"> </w:t>
      </w:r>
      <w:r w:rsidRPr="00B141CA">
        <w:rPr>
          <w:color w:val="000000" w:themeColor="text1"/>
          <w:sz w:val="24"/>
        </w:rPr>
        <w:t>any)</w:t>
      </w:r>
      <w:r w:rsidRPr="00B141CA">
        <w:rPr>
          <w:color w:val="000000" w:themeColor="text1"/>
          <w:spacing w:val="-7"/>
          <w:sz w:val="24"/>
        </w:rPr>
        <w:t xml:space="preserve"> </w:t>
      </w:r>
      <w:r w:rsidRPr="00B141CA">
        <w:rPr>
          <w:color w:val="000000" w:themeColor="text1"/>
          <w:sz w:val="24"/>
        </w:rPr>
        <w:t>and</w:t>
      </w:r>
      <w:r w:rsidRPr="00B141CA">
        <w:rPr>
          <w:color w:val="000000" w:themeColor="text1"/>
          <w:spacing w:val="-8"/>
          <w:sz w:val="24"/>
        </w:rPr>
        <w:t xml:space="preserve"> </w:t>
      </w:r>
      <w:r w:rsidRPr="00B141CA">
        <w:rPr>
          <w:color w:val="000000" w:themeColor="text1"/>
          <w:sz w:val="24"/>
        </w:rPr>
        <w:t>ceiling</w:t>
      </w:r>
      <w:r w:rsidRPr="00B141CA">
        <w:rPr>
          <w:color w:val="000000" w:themeColor="text1"/>
          <w:spacing w:val="-11"/>
          <w:sz w:val="24"/>
        </w:rPr>
        <w:t xml:space="preserve"> </w:t>
      </w:r>
      <w:r w:rsidRPr="00B141CA">
        <w:rPr>
          <w:color w:val="000000" w:themeColor="text1"/>
          <w:sz w:val="24"/>
        </w:rPr>
        <w:t>of</w:t>
      </w:r>
      <w:r w:rsidRPr="00B141CA">
        <w:rPr>
          <w:color w:val="000000" w:themeColor="text1"/>
          <w:spacing w:val="-8"/>
          <w:sz w:val="24"/>
        </w:rPr>
        <w:t xml:space="preserve"> </w:t>
      </w:r>
      <w:r w:rsidRPr="00B141CA">
        <w:rPr>
          <w:color w:val="000000" w:themeColor="text1"/>
          <w:sz w:val="24"/>
        </w:rPr>
        <w:t>transfer</w:t>
      </w:r>
      <w:r w:rsidRPr="00B141CA">
        <w:rPr>
          <w:color w:val="000000" w:themeColor="text1"/>
          <w:spacing w:val="-6"/>
          <w:sz w:val="24"/>
        </w:rPr>
        <w:t xml:space="preserve"> </w:t>
      </w:r>
      <w:r w:rsidRPr="00B141CA">
        <w:rPr>
          <w:color w:val="000000" w:themeColor="text1"/>
          <w:sz w:val="24"/>
        </w:rPr>
        <w:t>should</w:t>
      </w:r>
      <w:r w:rsidRPr="00B141CA">
        <w:rPr>
          <w:color w:val="000000" w:themeColor="text1"/>
          <w:spacing w:val="-8"/>
          <w:sz w:val="24"/>
        </w:rPr>
        <w:t xml:space="preserve"> </w:t>
      </w:r>
      <w:r w:rsidRPr="00B141CA">
        <w:rPr>
          <w:color w:val="000000" w:themeColor="text1"/>
          <w:sz w:val="24"/>
        </w:rPr>
        <w:t>be</w:t>
      </w:r>
      <w:r w:rsidRPr="00B141CA">
        <w:rPr>
          <w:color w:val="000000" w:themeColor="text1"/>
          <w:spacing w:val="-9"/>
          <w:sz w:val="24"/>
        </w:rPr>
        <w:t xml:space="preserve"> </w:t>
      </w:r>
      <w:r w:rsidRPr="00B141CA">
        <w:rPr>
          <w:color w:val="000000" w:themeColor="text1"/>
          <w:sz w:val="24"/>
        </w:rPr>
        <w:t>specified,</w:t>
      </w:r>
      <w:r w:rsidRPr="00B141CA">
        <w:rPr>
          <w:color w:val="000000" w:themeColor="text1"/>
          <w:spacing w:val="-7"/>
          <w:sz w:val="24"/>
        </w:rPr>
        <w:t xml:space="preserve"> </w:t>
      </w:r>
      <w:r w:rsidRPr="00B141CA">
        <w:rPr>
          <w:color w:val="000000" w:themeColor="text1"/>
          <w:sz w:val="24"/>
        </w:rPr>
        <w:t>along</w:t>
      </w:r>
      <w:r w:rsidRPr="00B141CA">
        <w:rPr>
          <w:color w:val="000000" w:themeColor="text1"/>
          <w:spacing w:val="-10"/>
          <w:sz w:val="24"/>
        </w:rPr>
        <w:t xml:space="preserve"> </w:t>
      </w:r>
      <w:r w:rsidRPr="00B141CA">
        <w:rPr>
          <w:color w:val="000000" w:themeColor="text1"/>
          <w:sz w:val="24"/>
        </w:rPr>
        <w:t>with</w:t>
      </w:r>
      <w:r w:rsidRPr="00B141CA">
        <w:rPr>
          <w:color w:val="000000" w:themeColor="text1"/>
          <w:spacing w:val="-58"/>
          <w:sz w:val="24"/>
        </w:rPr>
        <w:t xml:space="preserve"> </w:t>
      </w:r>
      <w:r w:rsidRPr="00B141CA">
        <w:rPr>
          <w:color w:val="000000" w:themeColor="text1"/>
          <w:sz w:val="24"/>
        </w:rPr>
        <w:t>the</w:t>
      </w:r>
      <w:r w:rsidRPr="00B141CA">
        <w:rPr>
          <w:color w:val="000000" w:themeColor="text1"/>
          <w:spacing w:val="-5"/>
          <w:sz w:val="24"/>
        </w:rPr>
        <w:t xml:space="preserve"> </w:t>
      </w:r>
      <w:r w:rsidRPr="00B141CA">
        <w:rPr>
          <w:color w:val="000000" w:themeColor="text1"/>
          <w:sz w:val="24"/>
        </w:rPr>
        <w:t>implications</w:t>
      </w:r>
      <w:r w:rsidRPr="00B141CA">
        <w:rPr>
          <w:color w:val="000000" w:themeColor="text1"/>
          <w:spacing w:val="-4"/>
          <w:sz w:val="24"/>
        </w:rPr>
        <w:t xml:space="preserve"> </w:t>
      </w:r>
      <w:r w:rsidRPr="00B141CA">
        <w:rPr>
          <w:color w:val="000000" w:themeColor="text1"/>
          <w:sz w:val="24"/>
        </w:rPr>
        <w:t>for</w:t>
      </w:r>
      <w:r w:rsidRPr="00B141CA">
        <w:rPr>
          <w:color w:val="000000" w:themeColor="text1"/>
          <w:spacing w:val="-5"/>
          <w:sz w:val="24"/>
        </w:rPr>
        <w:t xml:space="preserve"> </w:t>
      </w:r>
      <w:r w:rsidRPr="00B141CA">
        <w:rPr>
          <w:color w:val="000000" w:themeColor="text1"/>
          <w:sz w:val="24"/>
        </w:rPr>
        <w:t>progression,</w:t>
      </w:r>
      <w:r w:rsidRPr="00B141CA">
        <w:rPr>
          <w:color w:val="000000" w:themeColor="text1"/>
          <w:spacing w:val="-4"/>
          <w:sz w:val="24"/>
        </w:rPr>
        <w:t xml:space="preserve"> </w:t>
      </w:r>
      <w:proofErr w:type="gramStart"/>
      <w:r w:rsidRPr="00B141CA">
        <w:rPr>
          <w:color w:val="000000" w:themeColor="text1"/>
          <w:sz w:val="24"/>
        </w:rPr>
        <w:t>grading</w:t>
      </w:r>
      <w:proofErr w:type="gramEnd"/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or</w:t>
      </w:r>
      <w:r w:rsidRPr="00B141CA">
        <w:rPr>
          <w:color w:val="000000" w:themeColor="text1"/>
          <w:spacing w:val="-6"/>
          <w:sz w:val="24"/>
        </w:rPr>
        <w:t xml:space="preserve"> </w:t>
      </w:r>
      <w:r w:rsidRPr="00B141CA">
        <w:rPr>
          <w:color w:val="000000" w:themeColor="text1"/>
          <w:sz w:val="24"/>
        </w:rPr>
        <w:t>final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award</w:t>
      </w:r>
      <w:r w:rsidRPr="00B141CA">
        <w:rPr>
          <w:color w:val="000000" w:themeColor="text1"/>
          <w:spacing w:val="-5"/>
          <w:sz w:val="24"/>
        </w:rPr>
        <w:t xml:space="preserve"> </w:t>
      </w:r>
      <w:r w:rsidRPr="00B141CA">
        <w:rPr>
          <w:color w:val="000000" w:themeColor="text1"/>
          <w:sz w:val="24"/>
        </w:rPr>
        <w:t>classification.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Information</w:t>
      </w:r>
      <w:r w:rsidRPr="00B141CA">
        <w:rPr>
          <w:color w:val="000000" w:themeColor="text1"/>
          <w:spacing w:val="-58"/>
          <w:sz w:val="24"/>
        </w:rPr>
        <w:t xml:space="preserve"> </w:t>
      </w:r>
      <w:r w:rsidRPr="00B141CA">
        <w:rPr>
          <w:color w:val="000000" w:themeColor="text1"/>
          <w:sz w:val="24"/>
        </w:rPr>
        <w:t>on formal articulation and credit transfer agreements between institutions should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also be included. In addition, information on the criteria for selection, the number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 xml:space="preserve">of credits to be awarded, and additional </w:t>
      </w:r>
      <w:proofErr w:type="spellStart"/>
      <w:r w:rsidRPr="00B141CA">
        <w:rPr>
          <w:color w:val="000000" w:themeColor="text1"/>
          <w:sz w:val="24"/>
        </w:rPr>
        <w:t>programme</w:t>
      </w:r>
      <w:proofErr w:type="spellEnd"/>
      <w:r w:rsidRPr="00B141CA">
        <w:rPr>
          <w:color w:val="000000" w:themeColor="text1"/>
          <w:sz w:val="24"/>
        </w:rPr>
        <w:t xml:space="preserve"> requirements, if there are any,</w:t>
      </w:r>
      <w:r w:rsidRPr="00B141CA">
        <w:rPr>
          <w:color w:val="000000" w:themeColor="text1"/>
          <w:spacing w:val="-57"/>
          <w:sz w:val="24"/>
        </w:rPr>
        <w:t xml:space="preserve"> </w:t>
      </w:r>
      <w:r w:rsidRPr="00B141CA">
        <w:rPr>
          <w:color w:val="000000" w:themeColor="text1"/>
          <w:sz w:val="24"/>
        </w:rPr>
        <w:t>should be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provided.</w:t>
      </w:r>
    </w:p>
    <w:p w14:paraId="1C3B9132" w14:textId="77777777" w:rsidR="00B141CA" w:rsidRPr="00B141CA" w:rsidRDefault="00B141CA" w:rsidP="00B141CA">
      <w:pPr>
        <w:pStyle w:val="ListParagraph"/>
        <w:rPr>
          <w:color w:val="000000" w:themeColor="text1"/>
          <w:sz w:val="24"/>
        </w:rPr>
      </w:pPr>
    </w:p>
    <w:p w14:paraId="343DFD5D" w14:textId="77777777" w:rsidR="00B141CA" w:rsidRDefault="00D10AE9" w:rsidP="00B141CA">
      <w:pPr>
        <w:pStyle w:val="ListParagraph"/>
        <w:numPr>
          <w:ilvl w:val="0"/>
          <w:numId w:val="10"/>
        </w:numPr>
        <w:tabs>
          <w:tab w:val="left" w:pos="1294"/>
        </w:tabs>
        <w:spacing w:line="278" w:lineRule="auto"/>
        <w:ind w:right="603"/>
        <w:rPr>
          <w:color w:val="000000" w:themeColor="text1"/>
          <w:sz w:val="24"/>
        </w:rPr>
      </w:pPr>
      <w:r w:rsidRPr="00B141CA">
        <w:rPr>
          <w:color w:val="000000" w:themeColor="text1"/>
          <w:sz w:val="24"/>
        </w:rPr>
        <w:t xml:space="preserve">Given the multiplicity of institutions, </w:t>
      </w:r>
      <w:proofErr w:type="spellStart"/>
      <w:proofErr w:type="gramStart"/>
      <w:r w:rsidRPr="00B141CA">
        <w:rPr>
          <w:color w:val="000000" w:themeColor="text1"/>
          <w:sz w:val="24"/>
        </w:rPr>
        <w:t>programmes</w:t>
      </w:r>
      <w:proofErr w:type="spellEnd"/>
      <w:proofErr w:type="gramEnd"/>
      <w:r w:rsidRPr="00B141CA">
        <w:rPr>
          <w:color w:val="000000" w:themeColor="text1"/>
          <w:sz w:val="24"/>
        </w:rPr>
        <w:t xml:space="preserve"> and learners, it is unlikely that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individual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components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in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one</w:t>
      </w:r>
      <w:r w:rsidRPr="00B141CA">
        <w:rPr>
          <w:color w:val="000000" w:themeColor="text1"/>
          <w:spacing w:val="1"/>
          <w:sz w:val="24"/>
        </w:rPr>
        <w:t xml:space="preserve"> </w:t>
      </w:r>
      <w:proofErr w:type="spellStart"/>
      <w:r w:rsidRPr="00B141CA">
        <w:rPr>
          <w:color w:val="000000" w:themeColor="text1"/>
          <w:sz w:val="24"/>
        </w:rPr>
        <w:t>programme</w:t>
      </w:r>
      <w:proofErr w:type="spellEnd"/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will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be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identical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in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all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respect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 xml:space="preserve">components in another </w:t>
      </w:r>
      <w:proofErr w:type="spellStart"/>
      <w:r w:rsidRPr="00B141CA">
        <w:rPr>
          <w:color w:val="000000" w:themeColor="text1"/>
          <w:sz w:val="24"/>
        </w:rPr>
        <w:t>programme</w:t>
      </w:r>
      <w:proofErr w:type="spellEnd"/>
      <w:r w:rsidRPr="00B141CA">
        <w:rPr>
          <w:color w:val="000000" w:themeColor="text1"/>
          <w:sz w:val="24"/>
        </w:rPr>
        <w:t xml:space="preserve">. </w:t>
      </w:r>
      <w:proofErr w:type="gramStart"/>
      <w:r w:rsidRPr="00B141CA">
        <w:rPr>
          <w:color w:val="000000" w:themeColor="text1"/>
          <w:sz w:val="24"/>
        </w:rPr>
        <w:t>In order to</w:t>
      </w:r>
      <w:proofErr w:type="gramEnd"/>
      <w:r w:rsidRPr="00B141CA">
        <w:rPr>
          <w:color w:val="000000" w:themeColor="text1"/>
          <w:sz w:val="24"/>
        </w:rPr>
        <w:t xml:space="preserve"> simplify procedures and to ensure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maximum benefit for learners, institutions should adopt a flexible approach to the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recognition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of credits.</w:t>
      </w:r>
    </w:p>
    <w:p w14:paraId="492D963A" w14:textId="77777777" w:rsidR="00B141CA" w:rsidRPr="00B141CA" w:rsidRDefault="00B141CA" w:rsidP="00B141CA">
      <w:pPr>
        <w:pStyle w:val="ListParagraph"/>
        <w:rPr>
          <w:color w:val="000000" w:themeColor="text1"/>
          <w:sz w:val="24"/>
        </w:rPr>
      </w:pPr>
    </w:p>
    <w:p w14:paraId="74E906CF" w14:textId="77777777" w:rsidR="00B141CA" w:rsidRDefault="00D10AE9" w:rsidP="00B141CA">
      <w:pPr>
        <w:pStyle w:val="ListParagraph"/>
        <w:numPr>
          <w:ilvl w:val="0"/>
          <w:numId w:val="10"/>
        </w:numPr>
        <w:tabs>
          <w:tab w:val="left" w:pos="1294"/>
        </w:tabs>
        <w:spacing w:line="278" w:lineRule="auto"/>
        <w:ind w:right="603"/>
        <w:rPr>
          <w:color w:val="000000" w:themeColor="text1"/>
          <w:sz w:val="24"/>
        </w:rPr>
      </w:pPr>
      <w:r w:rsidRPr="00B141CA">
        <w:rPr>
          <w:color w:val="000000" w:themeColor="text1"/>
          <w:sz w:val="24"/>
        </w:rPr>
        <w:t>Institutions should consider adopting a recognition approach based on a review of</w:t>
      </w:r>
      <w:r w:rsidRPr="00B141CA">
        <w:rPr>
          <w:color w:val="000000" w:themeColor="text1"/>
          <w:spacing w:val="-57"/>
          <w:sz w:val="24"/>
        </w:rPr>
        <w:t xml:space="preserve"> </w:t>
      </w:r>
      <w:r w:rsidRPr="00B141CA">
        <w:rPr>
          <w:color w:val="000000" w:themeColor="text1"/>
          <w:sz w:val="24"/>
        </w:rPr>
        <w:t>learning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outcomes,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rather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than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seeking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perfect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lastRenderedPageBreak/>
        <w:t>equivalence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between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two</w:t>
      </w:r>
      <w:r w:rsidRPr="00B141CA">
        <w:rPr>
          <w:color w:val="000000" w:themeColor="text1"/>
          <w:spacing w:val="-57"/>
          <w:sz w:val="24"/>
        </w:rPr>
        <w:t xml:space="preserve"> </w:t>
      </w:r>
      <w:r w:rsidRPr="00B141CA">
        <w:rPr>
          <w:color w:val="000000" w:themeColor="text1"/>
          <w:sz w:val="24"/>
        </w:rPr>
        <w:t>qualifications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 xml:space="preserve">or </w:t>
      </w:r>
      <w:proofErr w:type="spellStart"/>
      <w:r w:rsidRPr="00B141CA">
        <w:rPr>
          <w:color w:val="000000" w:themeColor="text1"/>
          <w:sz w:val="24"/>
        </w:rPr>
        <w:t>programmes</w:t>
      </w:r>
      <w:proofErr w:type="spellEnd"/>
      <w:r w:rsidRPr="00B141CA">
        <w:rPr>
          <w:color w:val="000000" w:themeColor="text1"/>
          <w:sz w:val="24"/>
        </w:rPr>
        <w:t>.</w:t>
      </w:r>
    </w:p>
    <w:p w14:paraId="2AB727F0" w14:textId="77777777" w:rsidR="00B141CA" w:rsidRPr="00B141CA" w:rsidRDefault="00B141CA" w:rsidP="00B141CA">
      <w:pPr>
        <w:pStyle w:val="ListParagraph"/>
        <w:rPr>
          <w:color w:val="000000" w:themeColor="text1"/>
          <w:sz w:val="24"/>
        </w:rPr>
      </w:pPr>
    </w:p>
    <w:p w14:paraId="4F83FC07" w14:textId="77777777" w:rsidR="00FF4828" w:rsidRPr="00B141CA" w:rsidRDefault="00D10AE9" w:rsidP="00B141CA">
      <w:pPr>
        <w:pStyle w:val="ListParagraph"/>
        <w:numPr>
          <w:ilvl w:val="0"/>
          <w:numId w:val="10"/>
        </w:numPr>
        <w:tabs>
          <w:tab w:val="left" w:pos="1294"/>
        </w:tabs>
        <w:spacing w:line="278" w:lineRule="auto"/>
        <w:ind w:right="603"/>
        <w:rPr>
          <w:color w:val="000000" w:themeColor="text1"/>
          <w:sz w:val="24"/>
        </w:rPr>
      </w:pPr>
      <w:r w:rsidRPr="00B141CA">
        <w:rPr>
          <w:color w:val="000000" w:themeColor="text1"/>
          <w:sz w:val="24"/>
        </w:rPr>
        <w:t>The CATS and procedures should be easy to understand and use, both on the part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of the learner and the institution, especially staff tasked with implementation. The</w:t>
      </w:r>
      <w:r w:rsidRPr="00B141CA">
        <w:rPr>
          <w:color w:val="000000" w:themeColor="text1"/>
          <w:spacing w:val="-57"/>
          <w:sz w:val="24"/>
        </w:rPr>
        <w:t xml:space="preserve"> </w:t>
      </w:r>
      <w:r w:rsidRPr="00B141CA">
        <w:rPr>
          <w:color w:val="000000" w:themeColor="text1"/>
          <w:sz w:val="24"/>
        </w:rPr>
        <w:t>system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should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not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be</w:t>
      </w:r>
      <w:r w:rsidRPr="00B141CA">
        <w:rPr>
          <w:color w:val="000000" w:themeColor="text1"/>
          <w:spacing w:val="-4"/>
          <w:sz w:val="24"/>
        </w:rPr>
        <w:t xml:space="preserve"> </w:t>
      </w:r>
      <w:r w:rsidRPr="00B141CA">
        <w:rPr>
          <w:color w:val="000000" w:themeColor="text1"/>
          <w:sz w:val="24"/>
        </w:rPr>
        <w:t>onerous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and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any</w:t>
      </w:r>
      <w:r w:rsidRPr="00B141CA">
        <w:rPr>
          <w:color w:val="000000" w:themeColor="text1"/>
          <w:spacing w:val="-8"/>
          <w:sz w:val="24"/>
        </w:rPr>
        <w:t xml:space="preserve"> </w:t>
      </w:r>
      <w:r w:rsidRPr="00B141CA">
        <w:rPr>
          <w:color w:val="000000" w:themeColor="text1"/>
          <w:sz w:val="24"/>
        </w:rPr>
        <w:t>institution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implementing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its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own</w:t>
      </w:r>
      <w:r w:rsidRPr="00B141CA">
        <w:rPr>
          <w:color w:val="000000" w:themeColor="text1"/>
          <w:spacing w:val="-3"/>
          <w:sz w:val="24"/>
        </w:rPr>
        <w:t xml:space="preserve"> </w:t>
      </w:r>
      <w:r w:rsidRPr="00B141CA">
        <w:rPr>
          <w:color w:val="000000" w:themeColor="text1"/>
          <w:sz w:val="24"/>
        </w:rPr>
        <w:t>CATS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and</w:t>
      </w:r>
      <w:r w:rsidRPr="00B141CA">
        <w:rPr>
          <w:color w:val="000000" w:themeColor="text1"/>
          <w:spacing w:val="-57"/>
          <w:sz w:val="24"/>
        </w:rPr>
        <w:t xml:space="preserve"> </w:t>
      </w:r>
      <w:r w:rsidRPr="00B141CA">
        <w:rPr>
          <w:color w:val="000000" w:themeColor="text1"/>
          <w:sz w:val="24"/>
        </w:rPr>
        <w:t>procedures should ensure that the operation of the CATS will not cause undue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difficulties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for</w:t>
      </w:r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learners or excessive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workload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for</w:t>
      </w:r>
      <w:r w:rsidRPr="00B141CA">
        <w:rPr>
          <w:color w:val="000000" w:themeColor="text1"/>
          <w:spacing w:val="-1"/>
          <w:sz w:val="24"/>
        </w:rPr>
        <w:t xml:space="preserve"> </w:t>
      </w:r>
      <w:r w:rsidRPr="00B141CA">
        <w:rPr>
          <w:color w:val="000000" w:themeColor="text1"/>
          <w:sz w:val="24"/>
        </w:rPr>
        <w:t>staff.</w:t>
      </w:r>
    </w:p>
    <w:p w14:paraId="15686A38" w14:textId="77777777" w:rsidR="00FF4828" w:rsidRPr="007705A1" w:rsidRDefault="00FF4828">
      <w:pPr>
        <w:pStyle w:val="BodyText"/>
        <w:spacing w:before="6"/>
        <w:jc w:val="both"/>
        <w:rPr>
          <w:color w:val="000000" w:themeColor="text1"/>
          <w:sz w:val="27"/>
        </w:rPr>
      </w:pPr>
    </w:p>
    <w:p w14:paraId="61BF995E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278" w:lineRule="auto"/>
        <w:ind w:right="598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Principle</w:t>
      </w:r>
      <w:r w:rsidRPr="007705A1">
        <w:rPr>
          <w:b/>
          <w:color w:val="000000" w:themeColor="text1"/>
          <w:spacing w:val="2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3:</w:t>
      </w:r>
      <w:r w:rsidRPr="007705A1">
        <w:rPr>
          <w:b/>
          <w:color w:val="000000" w:themeColor="text1"/>
          <w:spacing w:val="2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Decisions</w:t>
      </w:r>
      <w:r w:rsidRPr="007705A1">
        <w:rPr>
          <w:i/>
          <w:color w:val="000000" w:themeColor="text1"/>
          <w:spacing w:val="2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regarding</w:t>
      </w:r>
      <w:r w:rsidRPr="007705A1">
        <w:rPr>
          <w:i/>
          <w:color w:val="000000" w:themeColor="text1"/>
          <w:spacing w:val="2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credit</w:t>
      </w:r>
      <w:r w:rsidRPr="007705A1">
        <w:rPr>
          <w:i/>
          <w:color w:val="000000" w:themeColor="text1"/>
          <w:spacing w:val="2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transfer</w:t>
      </w:r>
      <w:r w:rsidRPr="007705A1">
        <w:rPr>
          <w:i/>
          <w:color w:val="000000" w:themeColor="text1"/>
          <w:spacing w:val="2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should</w:t>
      </w:r>
      <w:r w:rsidRPr="007705A1">
        <w:rPr>
          <w:i/>
          <w:color w:val="000000" w:themeColor="text1"/>
          <w:spacing w:val="2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be</w:t>
      </w:r>
      <w:r w:rsidRPr="007705A1">
        <w:rPr>
          <w:i/>
          <w:color w:val="000000" w:themeColor="text1"/>
          <w:spacing w:val="2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timely,</w:t>
      </w:r>
      <w:r w:rsidRPr="007705A1">
        <w:rPr>
          <w:i/>
          <w:color w:val="000000" w:themeColor="text1"/>
          <w:spacing w:val="2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academically</w:t>
      </w:r>
      <w:r w:rsidRPr="007705A1">
        <w:rPr>
          <w:i/>
          <w:color w:val="000000" w:themeColor="text1"/>
          <w:spacing w:val="-57"/>
          <w:sz w:val="24"/>
        </w:rPr>
        <w:t xml:space="preserve"> </w:t>
      </w:r>
      <w:proofErr w:type="gramStart"/>
      <w:r w:rsidRPr="007705A1">
        <w:rPr>
          <w:i/>
          <w:color w:val="000000" w:themeColor="text1"/>
          <w:sz w:val="24"/>
        </w:rPr>
        <w:t>defensible</w:t>
      </w:r>
      <w:proofErr w:type="gramEnd"/>
      <w:r w:rsidRPr="007705A1">
        <w:rPr>
          <w:i/>
          <w:color w:val="000000" w:themeColor="text1"/>
          <w:spacing w:val="-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 equitable,</w:t>
      </w:r>
      <w:r w:rsidRPr="007705A1">
        <w:rPr>
          <w:i/>
          <w:color w:val="000000" w:themeColor="text1"/>
          <w:spacing w:val="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 based on learning outcomes.</w:t>
      </w:r>
    </w:p>
    <w:p w14:paraId="0E6B9FBD" w14:textId="77777777" w:rsidR="00FF4828" w:rsidRPr="007705A1" w:rsidRDefault="00FF4828">
      <w:pPr>
        <w:pStyle w:val="BodyText"/>
        <w:spacing w:before="2"/>
        <w:jc w:val="both"/>
        <w:rPr>
          <w:i/>
          <w:color w:val="000000" w:themeColor="text1"/>
          <w:sz w:val="27"/>
        </w:rPr>
      </w:pPr>
    </w:p>
    <w:p w14:paraId="51DBE169" w14:textId="77777777" w:rsidR="00511EEA" w:rsidRDefault="00D10AE9" w:rsidP="00511EEA">
      <w:pPr>
        <w:pStyle w:val="ListParagraph"/>
        <w:numPr>
          <w:ilvl w:val="0"/>
          <w:numId w:val="11"/>
        </w:numPr>
        <w:tabs>
          <w:tab w:val="left" w:pos="1294"/>
        </w:tabs>
        <w:spacing w:line="276" w:lineRule="auto"/>
        <w:ind w:right="602"/>
        <w:rPr>
          <w:color w:val="000000" w:themeColor="text1"/>
          <w:sz w:val="24"/>
        </w:rPr>
      </w:pPr>
      <w:r w:rsidRPr="00B141CA">
        <w:rPr>
          <w:color w:val="000000" w:themeColor="text1"/>
          <w:spacing w:val="-1"/>
          <w:sz w:val="24"/>
        </w:rPr>
        <w:t>Decisions</w:t>
      </w:r>
      <w:r w:rsidRPr="00B141CA">
        <w:rPr>
          <w:color w:val="000000" w:themeColor="text1"/>
          <w:spacing w:val="-15"/>
          <w:sz w:val="24"/>
        </w:rPr>
        <w:t xml:space="preserve"> </w:t>
      </w:r>
      <w:r w:rsidRPr="00B141CA">
        <w:rPr>
          <w:color w:val="000000" w:themeColor="text1"/>
          <w:spacing w:val="-1"/>
          <w:sz w:val="24"/>
        </w:rPr>
        <w:t>on</w:t>
      </w:r>
      <w:r w:rsidRPr="00B141CA">
        <w:rPr>
          <w:color w:val="000000" w:themeColor="text1"/>
          <w:spacing w:val="-14"/>
          <w:sz w:val="24"/>
        </w:rPr>
        <w:t xml:space="preserve"> </w:t>
      </w:r>
      <w:r w:rsidRPr="00B141CA">
        <w:rPr>
          <w:color w:val="000000" w:themeColor="text1"/>
          <w:spacing w:val="-1"/>
          <w:sz w:val="24"/>
        </w:rPr>
        <w:t>credit</w:t>
      </w:r>
      <w:r w:rsidRPr="00B141CA">
        <w:rPr>
          <w:color w:val="000000" w:themeColor="text1"/>
          <w:spacing w:val="-14"/>
          <w:sz w:val="24"/>
        </w:rPr>
        <w:t xml:space="preserve"> </w:t>
      </w:r>
      <w:r w:rsidRPr="00B141CA">
        <w:rPr>
          <w:color w:val="000000" w:themeColor="text1"/>
          <w:sz w:val="24"/>
        </w:rPr>
        <w:t>transfer</w:t>
      </w:r>
      <w:r w:rsidRPr="00B141CA">
        <w:rPr>
          <w:color w:val="000000" w:themeColor="text1"/>
          <w:spacing w:val="-15"/>
          <w:sz w:val="24"/>
        </w:rPr>
        <w:t xml:space="preserve"> </w:t>
      </w:r>
      <w:r w:rsidRPr="00B141CA">
        <w:rPr>
          <w:color w:val="000000" w:themeColor="text1"/>
          <w:sz w:val="24"/>
        </w:rPr>
        <w:t>should</w:t>
      </w:r>
      <w:r w:rsidRPr="00B141CA">
        <w:rPr>
          <w:color w:val="000000" w:themeColor="text1"/>
          <w:spacing w:val="-15"/>
          <w:sz w:val="24"/>
        </w:rPr>
        <w:t xml:space="preserve"> </w:t>
      </w:r>
      <w:r w:rsidRPr="00B141CA">
        <w:rPr>
          <w:color w:val="000000" w:themeColor="text1"/>
          <w:sz w:val="24"/>
        </w:rPr>
        <w:t>be</w:t>
      </w:r>
      <w:r w:rsidRPr="00B141CA">
        <w:rPr>
          <w:color w:val="000000" w:themeColor="text1"/>
          <w:spacing w:val="-16"/>
          <w:sz w:val="24"/>
        </w:rPr>
        <w:t xml:space="preserve"> </w:t>
      </w:r>
      <w:r w:rsidRPr="00B141CA">
        <w:rPr>
          <w:color w:val="000000" w:themeColor="text1"/>
          <w:sz w:val="24"/>
        </w:rPr>
        <w:t>taken</w:t>
      </w:r>
      <w:r w:rsidRPr="00B141CA">
        <w:rPr>
          <w:color w:val="000000" w:themeColor="text1"/>
          <w:spacing w:val="-11"/>
          <w:sz w:val="24"/>
        </w:rPr>
        <w:t xml:space="preserve"> </w:t>
      </w:r>
      <w:r w:rsidRPr="00B141CA">
        <w:rPr>
          <w:color w:val="000000" w:themeColor="text1"/>
          <w:sz w:val="24"/>
        </w:rPr>
        <w:t>and</w:t>
      </w:r>
      <w:r w:rsidRPr="00B141CA">
        <w:rPr>
          <w:color w:val="000000" w:themeColor="text1"/>
          <w:spacing w:val="-14"/>
          <w:sz w:val="24"/>
        </w:rPr>
        <w:t xml:space="preserve"> </w:t>
      </w:r>
      <w:r w:rsidRPr="00B141CA">
        <w:rPr>
          <w:color w:val="000000" w:themeColor="text1"/>
          <w:sz w:val="24"/>
        </w:rPr>
        <w:t>communicated</w:t>
      </w:r>
      <w:r w:rsidRPr="00B141CA">
        <w:rPr>
          <w:color w:val="000000" w:themeColor="text1"/>
          <w:spacing w:val="-15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r w:rsidRPr="00B141CA">
        <w:rPr>
          <w:color w:val="000000" w:themeColor="text1"/>
          <w:spacing w:val="-13"/>
          <w:sz w:val="24"/>
        </w:rPr>
        <w:t xml:space="preserve"> </w:t>
      </w:r>
      <w:r w:rsidRPr="00B141CA">
        <w:rPr>
          <w:color w:val="000000" w:themeColor="text1"/>
          <w:sz w:val="24"/>
        </w:rPr>
        <w:t>applicants</w:t>
      </w:r>
      <w:r w:rsidRPr="00B141CA">
        <w:rPr>
          <w:color w:val="000000" w:themeColor="text1"/>
          <w:spacing w:val="-12"/>
          <w:sz w:val="24"/>
        </w:rPr>
        <w:t xml:space="preserve"> </w:t>
      </w:r>
      <w:r w:rsidRPr="00B141CA">
        <w:rPr>
          <w:color w:val="000000" w:themeColor="text1"/>
          <w:sz w:val="24"/>
        </w:rPr>
        <w:t>within</w:t>
      </w:r>
      <w:r w:rsidRPr="00B141CA">
        <w:rPr>
          <w:color w:val="000000" w:themeColor="text1"/>
          <w:spacing w:val="-58"/>
          <w:sz w:val="24"/>
        </w:rPr>
        <w:t xml:space="preserve"> </w:t>
      </w:r>
      <w:r w:rsidRPr="00B141CA">
        <w:rPr>
          <w:color w:val="000000" w:themeColor="text1"/>
          <w:sz w:val="24"/>
        </w:rPr>
        <w:t>a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specified</w:t>
      </w:r>
      <w:r w:rsidRPr="00B141CA">
        <w:rPr>
          <w:color w:val="000000" w:themeColor="text1"/>
          <w:spacing w:val="1"/>
          <w:sz w:val="24"/>
        </w:rPr>
        <w:t xml:space="preserve"> </w:t>
      </w:r>
      <w:proofErr w:type="gramStart"/>
      <w:r w:rsidRPr="00B141CA">
        <w:rPr>
          <w:color w:val="000000" w:themeColor="text1"/>
          <w:spacing w:val="1"/>
          <w:sz w:val="24"/>
        </w:rPr>
        <w:t>time-frame</w:t>
      </w:r>
      <w:proofErr w:type="gramEnd"/>
      <w:r w:rsidRPr="00B141CA">
        <w:rPr>
          <w:color w:val="000000" w:themeColor="text1"/>
          <w:sz w:val="24"/>
        </w:rPr>
        <w:t>,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avoid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delaying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qualifying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learner’s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access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to</w:t>
      </w:r>
      <w:r w:rsidRPr="00B141CA">
        <w:rPr>
          <w:color w:val="000000" w:themeColor="text1"/>
          <w:spacing w:val="1"/>
          <w:sz w:val="24"/>
        </w:rPr>
        <w:t xml:space="preserve"> </w:t>
      </w:r>
      <w:r w:rsidRPr="00B141CA">
        <w:rPr>
          <w:color w:val="000000" w:themeColor="text1"/>
          <w:sz w:val="24"/>
        </w:rPr>
        <w:t>a</w:t>
      </w:r>
      <w:r w:rsidRPr="00B141CA">
        <w:rPr>
          <w:color w:val="000000" w:themeColor="text1"/>
          <w:spacing w:val="1"/>
          <w:sz w:val="24"/>
        </w:rPr>
        <w:t xml:space="preserve"> </w:t>
      </w:r>
      <w:proofErr w:type="spellStart"/>
      <w:r w:rsidRPr="00B141CA">
        <w:rPr>
          <w:color w:val="000000" w:themeColor="text1"/>
          <w:sz w:val="24"/>
        </w:rPr>
        <w:t>programme</w:t>
      </w:r>
      <w:proofErr w:type="spellEnd"/>
      <w:r w:rsidRPr="00B141CA">
        <w:rPr>
          <w:color w:val="000000" w:themeColor="text1"/>
          <w:spacing w:val="-2"/>
          <w:sz w:val="24"/>
        </w:rPr>
        <w:t xml:space="preserve"> </w:t>
      </w:r>
      <w:r w:rsidRPr="00B141CA">
        <w:rPr>
          <w:color w:val="000000" w:themeColor="text1"/>
          <w:sz w:val="24"/>
        </w:rPr>
        <w:t>of study.</w:t>
      </w:r>
    </w:p>
    <w:p w14:paraId="7B636B7B" w14:textId="77777777" w:rsidR="00511EEA" w:rsidRDefault="00511EEA" w:rsidP="00511EEA">
      <w:pPr>
        <w:pStyle w:val="ListParagraph"/>
        <w:tabs>
          <w:tab w:val="left" w:pos="1294"/>
        </w:tabs>
        <w:spacing w:line="276" w:lineRule="auto"/>
        <w:ind w:left="2610" w:right="602" w:firstLine="0"/>
        <w:rPr>
          <w:color w:val="000000" w:themeColor="text1"/>
          <w:sz w:val="24"/>
        </w:rPr>
      </w:pPr>
    </w:p>
    <w:p w14:paraId="301F54EE" w14:textId="77777777" w:rsidR="00511EEA" w:rsidRDefault="00D10AE9" w:rsidP="00511EEA">
      <w:pPr>
        <w:pStyle w:val="ListParagraph"/>
        <w:numPr>
          <w:ilvl w:val="0"/>
          <w:numId w:val="11"/>
        </w:numPr>
        <w:tabs>
          <w:tab w:val="left" w:pos="1294"/>
        </w:tabs>
        <w:spacing w:line="276" w:lineRule="auto"/>
        <w:ind w:right="602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Decisions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made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concerning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credit</w:t>
      </w:r>
      <w:r w:rsidRPr="00511EEA">
        <w:rPr>
          <w:color w:val="000000" w:themeColor="text1"/>
          <w:spacing w:val="-10"/>
          <w:sz w:val="24"/>
        </w:rPr>
        <w:t xml:space="preserve"> </w:t>
      </w:r>
      <w:r w:rsidRPr="00511EEA">
        <w:rPr>
          <w:color w:val="000000" w:themeColor="text1"/>
          <w:sz w:val="24"/>
        </w:rPr>
        <w:t>transfer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should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evidence-based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-10"/>
          <w:sz w:val="24"/>
        </w:rPr>
        <w:t xml:space="preserve"> </w:t>
      </w:r>
      <w:r w:rsidRPr="00511EEA">
        <w:rPr>
          <w:color w:val="000000" w:themeColor="text1"/>
          <w:sz w:val="24"/>
        </w:rPr>
        <w:t>equitable.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They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should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academically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defensible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consistently applied.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Where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 concerned considers it appropriate to do so, the institution should be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prepared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to review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its decisions and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advise the</w:t>
      </w:r>
      <w:r w:rsidRPr="00511EEA">
        <w:rPr>
          <w:color w:val="000000" w:themeColor="text1"/>
          <w:spacing w:val="-2"/>
          <w:sz w:val="24"/>
        </w:rPr>
        <w:t xml:space="preserve"> </w:t>
      </w:r>
      <w:r w:rsidRPr="00511EEA">
        <w:rPr>
          <w:color w:val="000000" w:themeColor="text1"/>
          <w:sz w:val="24"/>
        </w:rPr>
        <w:t>learners accordingly.</w:t>
      </w:r>
    </w:p>
    <w:p w14:paraId="3D0A030E" w14:textId="77777777" w:rsidR="00511EEA" w:rsidRPr="00511EEA" w:rsidRDefault="00511EEA" w:rsidP="00511EEA">
      <w:pPr>
        <w:pStyle w:val="ListParagraph"/>
        <w:rPr>
          <w:color w:val="000000" w:themeColor="text1"/>
          <w:sz w:val="24"/>
        </w:rPr>
      </w:pPr>
    </w:p>
    <w:p w14:paraId="44240CB3" w14:textId="77777777" w:rsidR="00FF4828" w:rsidRPr="00511EEA" w:rsidRDefault="00D10AE9" w:rsidP="00511EEA">
      <w:pPr>
        <w:pStyle w:val="ListParagraph"/>
        <w:numPr>
          <w:ilvl w:val="0"/>
          <w:numId w:val="11"/>
        </w:numPr>
        <w:tabs>
          <w:tab w:val="left" w:pos="1294"/>
        </w:tabs>
        <w:spacing w:line="276" w:lineRule="auto"/>
        <w:ind w:right="602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Credits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appropriate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level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can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accumulated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counted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towards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qualification. In determining the eligibility of credits for recognition and transfer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towards a new qualification, receiving institutions should satisfy themselves that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associated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learning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outcomes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attained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are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comparable</w:t>
      </w:r>
      <w:r w:rsidRPr="00511EEA">
        <w:rPr>
          <w:color w:val="000000" w:themeColor="text1"/>
          <w:spacing w:val="-6"/>
          <w:sz w:val="24"/>
        </w:rPr>
        <w:t xml:space="preserve"> </w:t>
      </w:r>
      <w:r w:rsidRPr="00511EEA">
        <w:rPr>
          <w:color w:val="000000" w:themeColor="text1"/>
          <w:sz w:val="24"/>
        </w:rPr>
        <w:t>to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required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outcomes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2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new </w:t>
      </w:r>
      <w:proofErr w:type="spellStart"/>
      <w:r w:rsidRPr="00511EEA">
        <w:rPr>
          <w:color w:val="000000" w:themeColor="text1"/>
          <w:sz w:val="24"/>
        </w:rPr>
        <w:t>programme</w:t>
      </w:r>
      <w:proofErr w:type="spellEnd"/>
      <w:r w:rsidRPr="00511EEA">
        <w:rPr>
          <w:color w:val="000000" w:themeColor="text1"/>
          <w:sz w:val="24"/>
        </w:rPr>
        <w:t>.</w:t>
      </w:r>
    </w:p>
    <w:p w14:paraId="3607F5FC" w14:textId="77777777" w:rsidR="00FF4828" w:rsidRPr="007705A1" w:rsidRDefault="00FF4828">
      <w:pPr>
        <w:spacing w:line="276" w:lineRule="auto"/>
        <w:jc w:val="both"/>
        <w:rPr>
          <w:color w:val="000000" w:themeColor="text1"/>
          <w:sz w:val="24"/>
        </w:rPr>
      </w:pPr>
    </w:p>
    <w:p w14:paraId="6A749EE8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before="72" w:line="276" w:lineRule="auto"/>
        <w:ind w:right="597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Principle</w:t>
      </w:r>
      <w:r w:rsidRPr="007705A1">
        <w:rPr>
          <w:b/>
          <w:color w:val="000000" w:themeColor="text1"/>
          <w:spacing w:val="-8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4:</w:t>
      </w:r>
      <w:r w:rsidRPr="007705A1">
        <w:rPr>
          <w:b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Credit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awarded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in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recognition</w:t>
      </w:r>
      <w:r w:rsidRPr="007705A1">
        <w:rPr>
          <w:i/>
          <w:color w:val="000000" w:themeColor="text1"/>
          <w:spacing w:val="-4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prior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non-formal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informal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learning</w:t>
      </w:r>
      <w:r w:rsidRPr="007705A1">
        <w:rPr>
          <w:i/>
          <w:color w:val="000000" w:themeColor="text1"/>
          <w:spacing w:val="-6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is</w:t>
      </w:r>
      <w:r w:rsidRPr="007705A1">
        <w:rPr>
          <w:i/>
          <w:color w:val="000000" w:themeColor="text1"/>
          <w:spacing w:val="-58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equal standing to credit awarded through other</w:t>
      </w:r>
      <w:r w:rsidRPr="007705A1">
        <w:rPr>
          <w:i/>
          <w:color w:val="000000" w:themeColor="text1"/>
          <w:spacing w:val="-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forms of</w:t>
      </w:r>
      <w:r w:rsidRPr="007705A1">
        <w:rPr>
          <w:i/>
          <w:color w:val="000000" w:themeColor="text1"/>
          <w:spacing w:val="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learning.</w:t>
      </w:r>
    </w:p>
    <w:p w14:paraId="17012CBC" w14:textId="77777777" w:rsidR="00FF4828" w:rsidRPr="007705A1" w:rsidRDefault="00FF4828">
      <w:pPr>
        <w:pStyle w:val="BodyText"/>
        <w:spacing w:before="8"/>
        <w:jc w:val="both"/>
        <w:rPr>
          <w:i/>
          <w:color w:val="000000" w:themeColor="text1"/>
          <w:sz w:val="27"/>
        </w:rPr>
      </w:pPr>
    </w:p>
    <w:p w14:paraId="231DE4D7" w14:textId="77777777" w:rsidR="00511EEA" w:rsidRDefault="00D10AE9" w:rsidP="00511EEA">
      <w:pPr>
        <w:pStyle w:val="ListParagraph"/>
        <w:numPr>
          <w:ilvl w:val="0"/>
          <w:numId w:val="12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All accredited and verified learning (including formal, non-formal and informal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learning)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eligible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consideration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award.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institutions should </w:t>
      </w:r>
      <w:proofErr w:type="spellStart"/>
      <w:r w:rsidRPr="007705A1">
        <w:rPr>
          <w:color w:val="000000" w:themeColor="text1"/>
          <w:sz w:val="24"/>
        </w:rPr>
        <w:t>recognise</w:t>
      </w:r>
      <w:proofErr w:type="spellEnd"/>
      <w:r w:rsidRPr="007705A1">
        <w:rPr>
          <w:color w:val="000000" w:themeColor="text1"/>
          <w:sz w:val="24"/>
        </w:rPr>
        <w:t xml:space="preserve"> learning achieved by a learner at any time and in any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context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equal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basis,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provided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outcomes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have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been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appropriately assessed and matched with the requirements of the qualification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applied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for.</w:t>
      </w:r>
    </w:p>
    <w:p w14:paraId="4CE0DCF4" w14:textId="77777777" w:rsidR="00511EEA" w:rsidRDefault="00511EEA" w:rsidP="00511EEA">
      <w:pPr>
        <w:pStyle w:val="ListParagraph"/>
        <w:tabs>
          <w:tab w:val="left" w:pos="1294"/>
        </w:tabs>
        <w:spacing w:line="276" w:lineRule="auto"/>
        <w:ind w:left="2430" w:right="597" w:firstLine="0"/>
        <w:rPr>
          <w:color w:val="000000" w:themeColor="text1"/>
          <w:sz w:val="24"/>
        </w:rPr>
      </w:pPr>
    </w:p>
    <w:p w14:paraId="6989561A" w14:textId="77777777" w:rsidR="00FF4828" w:rsidRPr="00511EEA" w:rsidRDefault="00D10AE9" w:rsidP="00511EEA">
      <w:pPr>
        <w:pStyle w:val="ListParagraph"/>
        <w:numPr>
          <w:ilvl w:val="0"/>
          <w:numId w:val="12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Qualifications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attained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through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RPL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mechanisms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are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outcome-based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assessment agencies </w:t>
      </w:r>
      <w:proofErr w:type="spellStart"/>
      <w:r w:rsidRPr="00511EEA">
        <w:rPr>
          <w:color w:val="000000" w:themeColor="text1"/>
          <w:sz w:val="24"/>
        </w:rPr>
        <w:t>authorised</w:t>
      </w:r>
      <w:proofErr w:type="spellEnd"/>
      <w:r w:rsidRPr="00511EEA">
        <w:rPr>
          <w:color w:val="000000" w:themeColor="text1"/>
          <w:sz w:val="24"/>
        </w:rPr>
        <w:t xml:space="preserve"> to award qualifications based on RPL should have</w:t>
      </w:r>
      <w:r w:rsidRPr="00511EEA">
        <w:rPr>
          <w:color w:val="000000" w:themeColor="text1"/>
          <w:spacing w:val="-57"/>
          <w:sz w:val="24"/>
        </w:rPr>
        <w:t xml:space="preserve"> </w:t>
      </w:r>
      <w:r w:rsidRPr="00511EEA">
        <w:rPr>
          <w:color w:val="000000" w:themeColor="text1"/>
          <w:sz w:val="24"/>
        </w:rPr>
        <w:t>undergone rigorous accreditation by the relevant Quality Assurance Body. Such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qualifications</w:t>
      </w:r>
      <w:r w:rsidRPr="00511EEA">
        <w:rPr>
          <w:color w:val="000000" w:themeColor="text1"/>
          <w:spacing w:val="-10"/>
          <w:sz w:val="24"/>
        </w:rPr>
        <w:t xml:space="preserve"> </w:t>
      </w:r>
      <w:r w:rsidRPr="00511EEA">
        <w:rPr>
          <w:color w:val="000000" w:themeColor="text1"/>
          <w:sz w:val="24"/>
        </w:rPr>
        <w:t>are</w:t>
      </w:r>
      <w:r w:rsidRPr="00511EEA">
        <w:rPr>
          <w:color w:val="000000" w:themeColor="text1"/>
          <w:spacing w:val="-13"/>
          <w:sz w:val="24"/>
        </w:rPr>
        <w:t xml:space="preserve"> </w:t>
      </w:r>
      <w:proofErr w:type="spellStart"/>
      <w:r w:rsidRPr="00511EEA">
        <w:rPr>
          <w:color w:val="000000" w:themeColor="text1"/>
          <w:sz w:val="24"/>
        </w:rPr>
        <w:t>recognised</w:t>
      </w:r>
      <w:proofErr w:type="spellEnd"/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under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ZQF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should</w:t>
      </w:r>
      <w:r w:rsidRPr="00511EEA">
        <w:rPr>
          <w:color w:val="000000" w:themeColor="text1"/>
          <w:spacing w:val="-10"/>
          <w:sz w:val="24"/>
        </w:rPr>
        <w:t xml:space="preserve"> </w:t>
      </w:r>
      <w:r w:rsidRPr="00511EEA">
        <w:rPr>
          <w:color w:val="000000" w:themeColor="text1"/>
          <w:sz w:val="24"/>
        </w:rPr>
        <w:t>therefore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parity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value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for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consideration of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credit</w:t>
      </w:r>
      <w:r w:rsidRPr="00511EEA">
        <w:rPr>
          <w:color w:val="000000" w:themeColor="text1"/>
          <w:spacing w:val="2"/>
          <w:sz w:val="24"/>
        </w:rPr>
        <w:t xml:space="preserve"> </w:t>
      </w:r>
      <w:r w:rsidRPr="00511EEA">
        <w:rPr>
          <w:color w:val="000000" w:themeColor="text1"/>
          <w:sz w:val="24"/>
        </w:rPr>
        <w:t>award.</w:t>
      </w:r>
    </w:p>
    <w:p w14:paraId="54B91F00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5CE730FE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before="1" w:line="276" w:lineRule="auto"/>
        <w:ind w:right="600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 xml:space="preserve">Principle 5: </w:t>
      </w:r>
      <w:r w:rsidRPr="007705A1">
        <w:rPr>
          <w:i/>
          <w:color w:val="000000" w:themeColor="text1"/>
          <w:sz w:val="24"/>
        </w:rPr>
        <w:t>In line with the concept of institutional autonomy, CAT shall not affect the</w:t>
      </w:r>
      <w:r w:rsidRPr="007705A1">
        <w:rPr>
          <w:i/>
          <w:color w:val="000000" w:themeColor="text1"/>
          <w:spacing w:val="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authority of a receiving institution to make decisions about the admission of learners.</w:t>
      </w:r>
      <w:r w:rsidRPr="007705A1">
        <w:rPr>
          <w:i/>
          <w:color w:val="000000" w:themeColor="text1"/>
          <w:spacing w:val="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There</w:t>
      </w:r>
      <w:r w:rsidRPr="007705A1">
        <w:rPr>
          <w:i/>
          <w:color w:val="000000" w:themeColor="text1"/>
          <w:spacing w:val="-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is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</w:t>
      </w:r>
      <w:r w:rsidRPr="007705A1">
        <w:rPr>
          <w:i/>
          <w:color w:val="000000" w:themeColor="text1"/>
          <w:spacing w:val="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distinction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between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the separate</w:t>
      </w:r>
      <w:r w:rsidRPr="007705A1">
        <w:rPr>
          <w:i/>
          <w:color w:val="000000" w:themeColor="text1"/>
          <w:spacing w:val="-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processes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 admission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credit transfer.</w:t>
      </w:r>
    </w:p>
    <w:p w14:paraId="2C4F72FD" w14:textId="77777777" w:rsidR="00FF4828" w:rsidRPr="007705A1" w:rsidRDefault="00FF4828">
      <w:pPr>
        <w:pStyle w:val="BodyText"/>
        <w:spacing w:before="6"/>
        <w:jc w:val="both"/>
        <w:rPr>
          <w:i/>
          <w:color w:val="000000" w:themeColor="text1"/>
          <w:sz w:val="27"/>
        </w:rPr>
      </w:pPr>
    </w:p>
    <w:p w14:paraId="7EFB3144" w14:textId="77777777" w:rsidR="00511EEA" w:rsidRDefault="00D10AE9" w:rsidP="00511EEA">
      <w:pPr>
        <w:pStyle w:val="ListParagraph"/>
        <w:numPr>
          <w:ilvl w:val="0"/>
          <w:numId w:val="13"/>
        </w:numPr>
        <w:tabs>
          <w:tab w:val="left" w:pos="1294"/>
        </w:tabs>
        <w:spacing w:before="1"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The CATS should facilitate the recognition of credit for entry into a qualification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(that is, admission to a </w:t>
      </w:r>
      <w:proofErr w:type="spellStart"/>
      <w:r w:rsidRPr="00511EEA">
        <w:rPr>
          <w:color w:val="000000" w:themeColor="text1"/>
          <w:sz w:val="24"/>
        </w:rPr>
        <w:t>programme</w:t>
      </w:r>
      <w:proofErr w:type="spellEnd"/>
      <w:r w:rsidRPr="00511EEA">
        <w:rPr>
          <w:color w:val="000000" w:themeColor="text1"/>
          <w:sz w:val="24"/>
        </w:rPr>
        <w:t>) as well as recognition of credit towards 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award of a qualification (that is, granting course exemption from part of 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qualification).</w:t>
      </w:r>
    </w:p>
    <w:p w14:paraId="059E0A59" w14:textId="77777777" w:rsidR="00511EEA" w:rsidRDefault="00511EEA" w:rsidP="00511EEA">
      <w:pPr>
        <w:pStyle w:val="ListParagraph"/>
        <w:tabs>
          <w:tab w:val="left" w:pos="1294"/>
        </w:tabs>
        <w:spacing w:before="1" w:line="276" w:lineRule="auto"/>
        <w:ind w:left="2340" w:right="597" w:firstLine="0"/>
        <w:rPr>
          <w:color w:val="000000" w:themeColor="text1"/>
          <w:sz w:val="24"/>
        </w:rPr>
      </w:pPr>
    </w:p>
    <w:p w14:paraId="1AFFA990" w14:textId="77777777" w:rsidR="00FF4828" w:rsidRPr="00511EEA" w:rsidRDefault="00D10AE9" w:rsidP="00511EEA">
      <w:pPr>
        <w:pStyle w:val="ListParagraph"/>
        <w:numPr>
          <w:ilvl w:val="0"/>
          <w:numId w:val="13"/>
        </w:numPr>
        <w:tabs>
          <w:tab w:val="left" w:pos="1294"/>
        </w:tabs>
        <w:spacing w:before="1"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While an open and transparent CATS will facilitate learners’ progression, it does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not guarantee admission of any learner to a </w:t>
      </w:r>
      <w:proofErr w:type="spellStart"/>
      <w:r w:rsidRPr="00511EEA">
        <w:rPr>
          <w:color w:val="000000" w:themeColor="text1"/>
          <w:sz w:val="24"/>
        </w:rPr>
        <w:t>programme</w:t>
      </w:r>
      <w:proofErr w:type="spellEnd"/>
      <w:r w:rsidRPr="00511EEA">
        <w:rPr>
          <w:color w:val="000000" w:themeColor="text1"/>
          <w:sz w:val="24"/>
        </w:rPr>
        <w:t>. Under this principle,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admission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is a matter</w:t>
      </w:r>
      <w:r w:rsidRPr="00511EEA">
        <w:rPr>
          <w:color w:val="000000" w:themeColor="text1"/>
          <w:spacing w:val="-2"/>
          <w:sz w:val="24"/>
        </w:rPr>
        <w:t xml:space="preserve"> </w:t>
      </w:r>
      <w:r w:rsidRPr="00511EEA">
        <w:rPr>
          <w:color w:val="000000" w:themeColor="text1"/>
          <w:sz w:val="24"/>
        </w:rPr>
        <w:t>for the receiving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institution.</w:t>
      </w:r>
    </w:p>
    <w:p w14:paraId="5D18B9C0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189ADCAF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276" w:lineRule="auto"/>
        <w:ind w:right="603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 xml:space="preserve">Principle 6: </w:t>
      </w:r>
      <w:r w:rsidRPr="007705A1">
        <w:rPr>
          <w:i/>
          <w:color w:val="000000" w:themeColor="text1"/>
          <w:sz w:val="24"/>
        </w:rPr>
        <w:t>Credit recognition and credit transfer should not undermine the academic</w:t>
      </w:r>
      <w:r w:rsidRPr="007705A1">
        <w:rPr>
          <w:i/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i/>
          <w:color w:val="000000" w:themeColor="text1"/>
          <w:sz w:val="24"/>
        </w:rPr>
        <w:t>rigour</w:t>
      </w:r>
      <w:proofErr w:type="spellEnd"/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or integrity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 the</w:t>
      </w:r>
      <w:r w:rsidRPr="007705A1">
        <w:rPr>
          <w:i/>
          <w:color w:val="000000" w:themeColor="text1"/>
          <w:spacing w:val="-5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qualification into which the</w:t>
      </w:r>
      <w:r w:rsidRPr="007705A1">
        <w:rPr>
          <w:i/>
          <w:color w:val="000000" w:themeColor="text1"/>
          <w:spacing w:val="-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learner is accepted.</w:t>
      </w:r>
    </w:p>
    <w:p w14:paraId="0810E890" w14:textId="77777777" w:rsidR="00FF4828" w:rsidRPr="007705A1" w:rsidRDefault="00FF4828">
      <w:pPr>
        <w:pStyle w:val="BodyText"/>
        <w:spacing w:before="8"/>
        <w:jc w:val="both"/>
        <w:rPr>
          <w:i/>
          <w:color w:val="000000" w:themeColor="text1"/>
          <w:sz w:val="27"/>
        </w:rPr>
      </w:pPr>
    </w:p>
    <w:p w14:paraId="0BB69EA1" w14:textId="77777777" w:rsidR="00511EEA" w:rsidRDefault="00D10AE9" w:rsidP="00511EEA">
      <w:pPr>
        <w:pStyle w:val="ListParagraph"/>
        <w:numPr>
          <w:ilvl w:val="0"/>
          <w:numId w:val="14"/>
        </w:numPr>
        <w:tabs>
          <w:tab w:val="left" w:pos="1294"/>
        </w:tabs>
        <w:spacing w:before="1" w:line="276" w:lineRule="auto"/>
        <w:ind w:right="601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Institutions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must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ensure</w:t>
      </w:r>
      <w:r w:rsidRPr="00511EEA">
        <w:rPr>
          <w:color w:val="000000" w:themeColor="text1"/>
          <w:spacing w:val="-4"/>
          <w:sz w:val="24"/>
        </w:rPr>
        <w:t xml:space="preserve"> </w:t>
      </w:r>
      <w:r w:rsidRPr="00511EEA">
        <w:rPr>
          <w:color w:val="000000" w:themeColor="text1"/>
          <w:sz w:val="24"/>
        </w:rPr>
        <w:t>that</w:t>
      </w:r>
      <w:r w:rsidRPr="00511EEA">
        <w:rPr>
          <w:color w:val="000000" w:themeColor="text1"/>
          <w:spacing w:val="-3"/>
          <w:sz w:val="24"/>
        </w:rPr>
        <w:t xml:space="preserve"> </w:t>
      </w:r>
      <w:proofErr w:type="spellStart"/>
      <w:r w:rsidRPr="00511EEA">
        <w:rPr>
          <w:color w:val="000000" w:themeColor="text1"/>
          <w:sz w:val="24"/>
        </w:rPr>
        <w:t>recognising</w:t>
      </w:r>
      <w:proofErr w:type="spellEnd"/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credit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earned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by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a</w:t>
      </w:r>
      <w:r w:rsidRPr="00511EEA">
        <w:rPr>
          <w:color w:val="000000" w:themeColor="text1"/>
          <w:spacing w:val="-4"/>
          <w:sz w:val="24"/>
        </w:rPr>
        <w:t xml:space="preserve"> </w:t>
      </w:r>
      <w:r w:rsidRPr="00511EEA">
        <w:rPr>
          <w:color w:val="000000" w:themeColor="text1"/>
          <w:sz w:val="24"/>
        </w:rPr>
        <w:t>learner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towards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completion of a </w:t>
      </w:r>
      <w:proofErr w:type="spellStart"/>
      <w:r w:rsidRPr="00511EEA">
        <w:rPr>
          <w:color w:val="000000" w:themeColor="text1"/>
          <w:sz w:val="24"/>
        </w:rPr>
        <w:t>programme</w:t>
      </w:r>
      <w:proofErr w:type="spellEnd"/>
      <w:r w:rsidRPr="00511EEA">
        <w:rPr>
          <w:color w:val="000000" w:themeColor="text1"/>
          <w:sz w:val="24"/>
        </w:rPr>
        <w:t xml:space="preserve"> does not adversely affect the integrity and quality of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their</w:t>
      </w:r>
      <w:r w:rsidRPr="00511EEA">
        <w:rPr>
          <w:color w:val="000000" w:themeColor="text1"/>
          <w:spacing w:val="-2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qualifications.</w:t>
      </w:r>
    </w:p>
    <w:p w14:paraId="77F03072" w14:textId="77777777" w:rsidR="00511EEA" w:rsidRDefault="00511EEA" w:rsidP="00511EEA">
      <w:pPr>
        <w:pStyle w:val="ListParagraph"/>
        <w:tabs>
          <w:tab w:val="left" w:pos="1294"/>
        </w:tabs>
        <w:spacing w:before="1" w:line="276" w:lineRule="auto"/>
        <w:ind w:left="2250" w:right="601" w:firstLine="0"/>
        <w:rPr>
          <w:color w:val="000000" w:themeColor="text1"/>
          <w:sz w:val="24"/>
        </w:rPr>
      </w:pPr>
    </w:p>
    <w:p w14:paraId="547F7AD3" w14:textId="77777777" w:rsidR="00511EEA" w:rsidRDefault="00D10AE9" w:rsidP="00511EEA">
      <w:pPr>
        <w:pStyle w:val="ListParagraph"/>
        <w:numPr>
          <w:ilvl w:val="0"/>
          <w:numId w:val="14"/>
        </w:numPr>
        <w:tabs>
          <w:tab w:val="left" w:pos="1294"/>
        </w:tabs>
        <w:spacing w:before="1" w:line="276" w:lineRule="auto"/>
        <w:ind w:right="601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The fact that a learner has achieved credits or has completed a qualification at a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lower level does not necessarily mean that he/she will be successful in study at a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higher level.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Receiving institutions have a duty to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consider the ability of an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individual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learner to complete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a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successfully.</w:t>
      </w:r>
    </w:p>
    <w:p w14:paraId="3997E2C5" w14:textId="77777777" w:rsidR="00511EEA" w:rsidRPr="00511EEA" w:rsidRDefault="00511EEA" w:rsidP="00511EEA">
      <w:pPr>
        <w:pStyle w:val="ListParagraph"/>
        <w:rPr>
          <w:color w:val="000000" w:themeColor="text1"/>
          <w:sz w:val="24"/>
        </w:rPr>
      </w:pPr>
    </w:p>
    <w:p w14:paraId="12E36B8C" w14:textId="77777777" w:rsidR="00FF4828" w:rsidRPr="00511EEA" w:rsidRDefault="00D10AE9" w:rsidP="00511EEA">
      <w:pPr>
        <w:pStyle w:val="ListParagraph"/>
        <w:numPr>
          <w:ilvl w:val="0"/>
          <w:numId w:val="14"/>
        </w:numPr>
        <w:tabs>
          <w:tab w:val="left" w:pos="1294"/>
        </w:tabs>
        <w:spacing w:before="1" w:line="276" w:lineRule="auto"/>
        <w:ind w:right="601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In implementing any system or procedures for CAT, institutions will need to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determine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maximum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amount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credit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which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can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transferred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(or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minimum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amount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study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which</w:t>
      </w:r>
      <w:r w:rsidRPr="00511EEA">
        <w:rPr>
          <w:color w:val="000000" w:themeColor="text1"/>
          <w:spacing w:val="-6"/>
          <w:sz w:val="24"/>
        </w:rPr>
        <w:t xml:space="preserve"> </w:t>
      </w:r>
      <w:r w:rsidRPr="00511EEA">
        <w:rPr>
          <w:color w:val="000000" w:themeColor="text1"/>
          <w:sz w:val="24"/>
        </w:rPr>
        <w:t>must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undertaken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at</w:t>
      </w:r>
      <w:r w:rsidRPr="00511EEA">
        <w:rPr>
          <w:color w:val="000000" w:themeColor="text1"/>
          <w:spacing w:val="-6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awarding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to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36"/>
          <w:sz w:val="24"/>
        </w:rPr>
        <w:t xml:space="preserve"> </w:t>
      </w:r>
      <w:r w:rsidRPr="00511EEA">
        <w:rPr>
          <w:color w:val="000000" w:themeColor="text1"/>
          <w:sz w:val="24"/>
        </w:rPr>
        <w:t>eligible</w:t>
      </w:r>
      <w:r w:rsidRPr="00511EEA">
        <w:rPr>
          <w:color w:val="000000" w:themeColor="text1"/>
          <w:spacing w:val="39"/>
          <w:sz w:val="24"/>
        </w:rPr>
        <w:t xml:space="preserve"> </w:t>
      </w:r>
      <w:r w:rsidRPr="00511EEA">
        <w:rPr>
          <w:color w:val="000000" w:themeColor="text1"/>
          <w:sz w:val="24"/>
        </w:rPr>
        <w:t>for</w:t>
      </w:r>
      <w:r w:rsidRPr="00511EEA">
        <w:rPr>
          <w:color w:val="000000" w:themeColor="text1"/>
          <w:spacing w:val="36"/>
          <w:sz w:val="24"/>
        </w:rPr>
        <w:t xml:space="preserve"> </w:t>
      </w:r>
      <w:r w:rsidRPr="00511EEA">
        <w:rPr>
          <w:color w:val="000000" w:themeColor="text1"/>
          <w:sz w:val="24"/>
        </w:rPr>
        <w:t>an</w:t>
      </w:r>
      <w:r w:rsidRPr="00511EEA">
        <w:rPr>
          <w:color w:val="000000" w:themeColor="text1"/>
          <w:spacing w:val="39"/>
          <w:sz w:val="24"/>
        </w:rPr>
        <w:t xml:space="preserve"> </w:t>
      </w:r>
      <w:r w:rsidRPr="00511EEA">
        <w:rPr>
          <w:color w:val="000000" w:themeColor="text1"/>
          <w:sz w:val="24"/>
        </w:rPr>
        <w:t>award).</w:t>
      </w:r>
      <w:r w:rsidRPr="00511EEA">
        <w:rPr>
          <w:color w:val="000000" w:themeColor="text1"/>
          <w:spacing w:val="38"/>
          <w:sz w:val="24"/>
        </w:rPr>
        <w:t xml:space="preserve"> </w:t>
      </w:r>
      <w:r w:rsidRPr="00511EEA">
        <w:rPr>
          <w:color w:val="000000" w:themeColor="text1"/>
          <w:sz w:val="24"/>
        </w:rPr>
        <w:t>It</w:t>
      </w:r>
      <w:r w:rsidRPr="00511EEA">
        <w:rPr>
          <w:color w:val="000000" w:themeColor="text1"/>
          <w:spacing w:val="38"/>
          <w:sz w:val="24"/>
        </w:rPr>
        <w:t xml:space="preserve"> </w:t>
      </w:r>
      <w:r w:rsidRPr="00511EEA">
        <w:rPr>
          <w:color w:val="000000" w:themeColor="text1"/>
          <w:sz w:val="24"/>
        </w:rPr>
        <w:t>is</w:t>
      </w:r>
      <w:r w:rsidRPr="00511EEA">
        <w:rPr>
          <w:color w:val="000000" w:themeColor="text1"/>
          <w:spacing w:val="37"/>
          <w:sz w:val="24"/>
        </w:rPr>
        <w:t xml:space="preserve"> </w:t>
      </w:r>
      <w:r w:rsidRPr="00511EEA">
        <w:rPr>
          <w:color w:val="000000" w:themeColor="text1"/>
          <w:sz w:val="24"/>
        </w:rPr>
        <w:t>observed</w:t>
      </w:r>
      <w:r w:rsidRPr="00511EEA">
        <w:rPr>
          <w:color w:val="000000" w:themeColor="text1"/>
          <w:spacing w:val="37"/>
          <w:sz w:val="24"/>
        </w:rPr>
        <w:t xml:space="preserve"> </w:t>
      </w:r>
      <w:r w:rsidRPr="00511EEA">
        <w:rPr>
          <w:color w:val="000000" w:themeColor="text1"/>
          <w:sz w:val="24"/>
        </w:rPr>
        <w:t>that</w:t>
      </w:r>
      <w:r w:rsidRPr="00511EEA">
        <w:rPr>
          <w:color w:val="000000" w:themeColor="text1"/>
          <w:spacing w:val="38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institutions</w:t>
      </w:r>
      <w:r w:rsidRPr="00511EEA">
        <w:rPr>
          <w:color w:val="000000" w:themeColor="text1"/>
          <w:spacing w:val="37"/>
          <w:sz w:val="24"/>
        </w:rPr>
        <w:t xml:space="preserve"> </w:t>
      </w:r>
      <w:r w:rsidRPr="00511EEA">
        <w:rPr>
          <w:color w:val="000000" w:themeColor="text1"/>
          <w:sz w:val="24"/>
        </w:rPr>
        <w:t>commonly</w:t>
      </w:r>
      <w:r w:rsidRPr="00511EEA">
        <w:rPr>
          <w:color w:val="000000" w:themeColor="text1"/>
          <w:spacing w:val="29"/>
          <w:sz w:val="24"/>
        </w:rPr>
        <w:t xml:space="preserve"> </w:t>
      </w:r>
      <w:r w:rsidRPr="00511EEA">
        <w:rPr>
          <w:color w:val="000000" w:themeColor="text1"/>
          <w:sz w:val="24"/>
        </w:rPr>
        <w:t>accept</w:t>
      </w:r>
      <w:r w:rsidRPr="00511EEA">
        <w:rPr>
          <w:color w:val="000000" w:themeColor="text1"/>
          <w:spacing w:val="38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the </w:t>
      </w:r>
      <w:r w:rsidRPr="00511EEA">
        <w:rPr>
          <w:color w:val="000000" w:themeColor="text1"/>
        </w:rPr>
        <w:t>transfer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of</w:t>
      </w:r>
      <w:r w:rsidRPr="00511EEA">
        <w:rPr>
          <w:color w:val="000000" w:themeColor="text1"/>
          <w:spacing w:val="6"/>
        </w:rPr>
        <w:t xml:space="preserve"> </w:t>
      </w:r>
      <w:r w:rsidRPr="00511EEA">
        <w:rPr>
          <w:color w:val="000000" w:themeColor="text1"/>
        </w:rPr>
        <w:t>credit</w:t>
      </w:r>
      <w:r w:rsidRPr="00511EEA">
        <w:rPr>
          <w:color w:val="000000" w:themeColor="text1"/>
          <w:spacing w:val="6"/>
        </w:rPr>
        <w:t xml:space="preserve"> </w:t>
      </w:r>
      <w:r w:rsidRPr="00511EEA">
        <w:rPr>
          <w:color w:val="000000" w:themeColor="text1"/>
        </w:rPr>
        <w:t>from</w:t>
      </w:r>
      <w:r w:rsidRPr="00511EEA">
        <w:rPr>
          <w:color w:val="000000" w:themeColor="text1"/>
          <w:spacing w:val="6"/>
        </w:rPr>
        <w:t xml:space="preserve"> </w:t>
      </w:r>
      <w:r w:rsidRPr="00511EEA">
        <w:rPr>
          <w:color w:val="000000" w:themeColor="text1"/>
        </w:rPr>
        <w:t>other</w:t>
      </w:r>
      <w:r w:rsidRPr="00511EEA">
        <w:rPr>
          <w:color w:val="000000" w:themeColor="text1"/>
          <w:spacing w:val="6"/>
        </w:rPr>
        <w:t xml:space="preserve"> </w:t>
      </w:r>
      <w:r w:rsidRPr="00511EEA">
        <w:rPr>
          <w:color w:val="000000" w:themeColor="text1"/>
        </w:rPr>
        <w:t>institutions</w:t>
      </w:r>
      <w:r w:rsidRPr="00511EEA">
        <w:rPr>
          <w:color w:val="000000" w:themeColor="text1"/>
          <w:spacing w:val="6"/>
        </w:rPr>
        <w:t xml:space="preserve"> </w:t>
      </w:r>
      <w:r w:rsidRPr="00511EEA">
        <w:rPr>
          <w:color w:val="000000" w:themeColor="text1"/>
        </w:rPr>
        <w:t>up</w:t>
      </w:r>
      <w:r w:rsidRPr="00511EEA">
        <w:rPr>
          <w:color w:val="000000" w:themeColor="text1"/>
          <w:spacing w:val="3"/>
        </w:rPr>
        <w:t xml:space="preserve"> </w:t>
      </w:r>
      <w:r w:rsidRPr="00511EEA">
        <w:rPr>
          <w:color w:val="000000" w:themeColor="text1"/>
        </w:rPr>
        <w:t>to</w:t>
      </w:r>
      <w:r w:rsidRPr="00511EEA">
        <w:rPr>
          <w:color w:val="000000" w:themeColor="text1"/>
          <w:spacing w:val="6"/>
        </w:rPr>
        <w:t xml:space="preserve"> </w:t>
      </w:r>
      <w:r w:rsidRPr="00511EEA">
        <w:rPr>
          <w:color w:val="000000" w:themeColor="text1"/>
        </w:rPr>
        <w:t>a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ceiling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of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50%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of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the</w:t>
      </w:r>
      <w:r w:rsidRPr="00511EEA">
        <w:rPr>
          <w:color w:val="000000" w:themeColor="text1"/>
          <w:spacing w:val="5"/>
        </w:rPr>
        <w:t xml:space="preserve"> </w:t>
      </w:r>
      <w:r w:rsidRPr="00511EEA">
        <w:rPr>
          <w:color w:val="000000" w:themeColor="text1"/>
        </w:rPr>
        <w:t>total</w:t>
      </w:r>
      <w:r w:rsidRPr="00511EEA">
        <w:rPr>
          <w:color w:val="000000" w:themeColor="text1"/>
          <w:spacing w:val="7"/>
        </w:rPr>
        <w:t xml:space="preserve"> </w:t>
      </w:r>
      <w:r w:rsidRPr="00511EEA">
        <w:rPr>
          <w:color w:val="000000" w:themeColor="text1"/>
        </w:rPr>
        <w:t>credits</w:t>
      </w:r>
      <w:r w:rsidRPr="00511EEA">
        <w:rPr>
          <w:color w:val="000000" w:themeColor="text1"/>
          <w:spacing w:val="-57"/>
        </w:rPr>
        <w:t xml:space="preserve"> </w:t>
      </w:r>
      <w:r w:rsidRPr="00511EEA">
        <w:rPr>
          <w:color w:val="000000" w:themeColor="text1"/>
        </w:rPr>
        <w:t>required</w:t>
      </w:r>
      <w:r w:rsidRPr="00511EEA">
        <w:rPr>
          <w:color w:val="000000" w:themeColor="text1"/>
          <w:spacing w:val="-1"/>
        </w:rPr>
        <w:t xml:space="preserve"> </w:t>
      </w:r>
      <w:r w:rsidRPr="00511EEA">
        <w:rPr>
          <w:color w:val="000000" w:themeColor="text1"/>
        </w:rPr>
        <w:t>for the award of</w:t>
      </w:r>
      <w:r w:rsidRPr="00511EEA">
        <w:rPr>
          <w:color w:val="000000" w:themeColor="text1"/>
          <w:spacing w:val="1"/>
        </w:rPr>
        <w:t xml:space="preserve"> </w:t>
      </w:r>
      <w:r w:rsidRPr="00511EEA">
        <w:rPr>
          <w:color w:val="000000" w:themeColor="text1"/>
        </w:rPr>
        <w:t>a</w:t>
      </w:r>
      <w:r w:rsidRPr="00511EEA">
        <w:rPr>
          <w:color w:val="000000" w:themeColor="text1"/>
          <w:spacing w:val="-1"/>
        </w:rPr>
        <w:t xml:space="preserve"> </w:t>
      </w:r>
      <w:r w:rsidRPr="00511EEA">
        <w:rPr>
          <w:color w:val="000000" w:themeColor="text1"/>
        </w:rPr>
        <w:t>qualification.</w:t>
      </w:r>
    </w:p>
    <w:p w14:paraId="39A19461" w14:textId="77777777" w:rsidR="00FF4828" w:rsidRPr="007705A1" w:rsidRDefault="00FF4828">
      <w:pPr>
        <w:pStyle w:val="BodyText"/>
        <w:spacing w:before="8" w:line="360" w:lineRule="auto"/>
        <w:jc w:val="both"/>
        <w:rPr>
          <w:color w:val="000000" w:themeColor="text1"/>
        </w:rPr>
      </w:pPr>
    </w:p>
    <w:p w14:paraId="06C621C3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276" w:lineRule="auto"/>
        <w:ind w:right="593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Principle</w:t>
      </w:r>
      <w:r w:rsidRPr="007705A1">
        <w:rPr>
          <w:b/>
          <w:color w:val="000000" w:themeColor="text1"/>
          <w:spacing w:val="50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7:</w:t>
      </w:r>
      <w:r w:rsidRPr="007705A1">
        <w:rPr>
          <w:b/>
          <w:color w:val="000000" w:themeColor="text1"/>
          <w:spacing w:val="5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Institutional</w:t>
      </w:r>
      <w:r w:rsidRPr="007705A1">
        <w:rPr>
          <w:i/>
          <w:color w:val="000000" w:themeColor="text1"/>
          <w:spacing w:val="5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commitment</w:t>
      </w:r>
      <w:r w:rsidRPr="007705A1">
        <w:rPr>
          <w:i/>
          <w:color w:val="000000" w:themeColor="text1"/>
          <w:spacing w:val="5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</w:t>
      </w:r>
      <w:r w:rsidRPr="007705A1">
        <w:rPr>
          <w:i/>
          <w:color w:val="000000" w:themeColor="text1"/>
          <w:spacing w:val="5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cooperation</w:t>
      </w:r>
      <w:r w:rsidRPr="007705A1">
        <w:rPr>
          <w:i/>
          <w:color w:val="000000" w:themeColor="text1"/>
          <w:spacing w:val="55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must</w:t>
      </w:r>
      <w:r w:rsidRPr="007705A1">
        <w:rPr>
          <w:i/>
          <w:color w:val="000000" w:themeColor="text1"/>
          <w:spacing w:val="5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be</w:t>
      </w:r>
      <w:r w:rsidRPr="007705A1">
        <w:rPr>
          <w:i/>
          <w:color w:val="000000" w:themeColor="text1"/>
          <w:spacing w:val="50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adhered</w:t>
      </w:r>
      <w:r w:rsidRPr="007705A1">
        <w:rPr>
          <w:i/>
          <w:color w:val="000000" w:themeColor="text1"/>
          <w:spacing w:val="5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to</w:t>
      </w:r>
      <w:r w:rsidRPr="007705A1">
        <w:rPr>
          <w:i/>
          <w:color w:val="000000" w:themeColor="text1"/>
          <w:spacing w:val="5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for</w:t>
      </w:r>
      <w:r w:rsidRPr="007705A1">
        <w:rPr>
          <w:i/>
          <w:color w:val="000000" w:themeColor="text1"/>
          <w:spacing w:val="5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the</w:t>
      </w:r>
      <w:r w:rsidRPr="007705A1">
        <w:rPr>
          <w:i/>
          <w:color w:val="000000" w:themeColor="text1"/>
          <w:spacing w:val="-5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optimal functionality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of</w:t>
      </w:r>
      <w:r w:rsidRPr="007705A1">
        <w:rPr>
          <w:i/>
          <w:color w:val="000000" w:themeColor="text1"/>
          <w:spacing w:val="-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CATS.</w:t>
      </w:r>
    </w:p>
    <w:p w14:paraId="7A09E51E" w14:textId="77777777" w:rsidR="00FF4828" w:rsidRPr="007705A1" w:rsidRDefault="00FF4828">
      <w:pPr>
        <w:pStyle w:val="BodyText"/>
        <w:spacing w:before="5"/>
        <w:jc w:val="both"/>
        <w:rPr>
          <w:i/>
          <w:color w:val="000000" w:themeColor="text1"/>
          <w:sz w:val="27"/>
        </w:rPr>
      </w:pPr>
    </w:p>
    <w:p w14:paraId="68A7A156" w14:textId="77777777" w:rsidR="00511EEA" w:rsidRDefault="00D10AE9" w:rsidP="00511EEA">
      <w:pPr>
        <w:pStyle w:val="ListParagraph"/>
        <w:numPr>
          <w:ilvl w:val="0"/>
          <w:numId w:val="15"/>
        </w:numPr>
        <w:tabs>
          <w:tab w:val="left" w:pos="1294"/>
        </w:tabs>
        <w:spacing w:before="1" w:line="276" w:lineRule="auto"/>
        <w:ind w:right="595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 xml:space="preserve">The institutional CATS should be adopted by the relevant </w:t>
      </w:r>
      <w:proofErr w:type="gramStart"/>
      <w:r w:rsidRPr="00511EEA">
        <w:rPr>
          <w:color w:val="000000" w:themeColor="text1"/>
          <w:sz w:val="24"/>
        </w:rPr>
        <w:t>decision making</w:t>
      </w:r>
      <w:proofErr w:type="gramEnd"/>
      <w:r w:rsidRPr="00511EEA">
        <w:rPr>
          <w:color w:val="000000" w:themeColor="text1"/>
          <w:sz w:val="24"/>
        </w:rPr>
        <w:t xml:space="preserve"> body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its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implementation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fully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supported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appropriately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resourced.</w:t>
      </w:r>
    </w:p>
    <w:p w14:paraId="01E560C0" w14:textId="77777777" w:rsidR="00511EEA" w:rsidRDefault="00511EEA" w:rsidP="00511EEA">
      <w:pPr>
        <w:pStyle w:val="ListParagraph"/>
        <w:tabs>
          <w:tab w:val="left" w:pos="1294"/>
        </w:tabs>
        <w:spacing w:before="1" w:line="276" w:lineRule="auto"/>
        <w:ind w:left="2160" w:right="595" w:firstLine="0"/>
        <w:rPr>
          <w:color w:val="000000" w:themeColor="text1"/>
          <w:sz w:val="24"/>
        </w:rPr>
      </w:pPr>
    </w:p>
    <w:p w14:paraId="57BD4691" w14:textId="77777777" w:rsidR="00511EEA" w:rsidRDefault="00D10AE9" w:rsidP="00511EEA">
      <w:pPr>
        <w:pStyle w:val="ListParagraph"/>
        <w:numPr>
          <w:ilvl w:val="0"/>
          <w:numId w:val="15"/>
        </w:numPr>
        <w:tabs>
          <w:tab w:val="left" w:pos="1294"/>
        </w:tabs>
        <w:spacing w:before="1" w:line="276" w:lineRule="auto"/>
        <w:ind w:right="595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Articulation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agreements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between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should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protect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preserve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lastRenderedPageBreak/>
        <w:t>the</w:t>
      </w:r>
      <w:r w:rsidRPr="00511EEA">
        <w:rPr>
          <w:color w:val="000000" w:themeColor="text1"/>
          <w:spacing w:val="-57"/>
          <w:sz w:val="24"/>
        </w:rPr>
        <w:t xml:space="preserve"> </w:t>
      </w:r>
      <w:r w:rsidRPr="00511EEA">
        <w:rPr>
          <w:color w:val="000000" w:themeColor="text1"/>
          <w:spacing w:val="-1"/>
          <w:sz w:val="24"/>
        </w:rPr>
        <w:t>academic</w:t>
      </w:r>
      <w:r w:rsidRPr="00511EEA">
        <w:rPr>
          <w:color w:val="000000" w:themeColor="text1"/>
          <w:spacing w:val="-16"/>
          <w:sz w:val="24"/>
        </w:rPr>
        <w:t xml:space="preserve"> </w:t>
      </w:r>
      <w:r w:rsidRPr="00511EEA">
        <w:rPr>
          <w:color w:val="000000" w:themeColor="text1"/>
          <w:spacing w:val="-1"/>
          <w:sz w:val="24"/>
        </w:rPr>
        <w:t>standards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each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</w:t>
      </w:r>
      <w:r w:rsidRPr="00511EEA">
        <w:rPr>
          <w:color w:val="000000" w:themeColor="text1"/>
          <w:spacing w:val="-14"/>
          <w:sz w:val="24"/>
        </w:rPr>
        <w:t xml:space="preserve"> </w:t>
      </w:r>
      <w:r w:rsidRPr="00511EEA">
        <w:rPr>
          <w:color w:val="000000" w:themeColor="text1"/>
          <w:sz w:val="24"/>
        </w:rPr>
        <w:t>as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well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as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integrity</w:t>
      </w:r>
      <w:r w:rsidRPr="00511EEA">
        <w:rPr>
          <w:color w:val="000000" w:themeColor="text1"/>
          <w:spacing w:val="-20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15"/>
          <w:sz w:val="24"/>
        </w:rPr>
        <w:t xml:space="preserve"> </w:t>
      </w:r>
      <w:r w:rsidRPr="00511EEA">
        <w:rPr>
          <w:color w:val="000000" w:themeColor="text1"/>
          <w:sz w:val="24"/>
        </w:rPr>
        <w:t>their</w:t>
      </w:r>
      <w:r w:rsidRPr="00511EEA">
        <w:rPr>
          <w:color w:val="000000" w:themeColor="text1"/>
          <w:spacing w:val="-16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qualifications.</w:t>
      </w:r>
    </w:p>
    <w:p w14:paraId="134917F3" w14:textId="77777777" w:rsidR="00511EEA" w:rsidRPr="00511EEA" w:rsidRDefault="00511EEA" w:rsidP="00511EEA">
      <w:pPr>
        <w:pStyle w:val="ListParagraph"/>
        <w:rPr>
          <w:color w:val="000000" w:themeColor="text1"/>
          <w:sz w:val="24"/>
        </w:rPr>
      </w:pPr>
    </w:p>
    <w:p w14:paraId="762885A3" w14:textId="77777777" w:rsidR="00511EEA" w:rsidRDefault="00D10AE9" w:rsidP="00511EEA">
      <w:pPr>
        <w:pStyle w:val="ListParagraph"/>
        <w:numPr>
          <w:ilvl w:val="0"/>
          <w:numId w:val="15"/>
        </w:numPr>
        <w:tabs>
          <w:tab w:val="left" w:pos="1294"/>
        </w:tabs>
        <w:spacing w:before="1" w:line="276" w:lineRule="auto"/>
        <w:ind w:right="595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 xml:space="preserve">Formal articulation agreements between institutions </w:t>
      </w:r>
      <w:proofErr w:type="gramStart"/>
      <w:r w:rsidRPr="00511EEA">
        <w:rPr>
          <w:color w:val="000000" w:themeColor="text1"/>
          <w:sz w:val="24"/>
        </w:rPr>
        <w:t>with regard to</w:t>
      </w:r>
      <w:proofErr w:type="gramEnd"/>
      <w:r w:rsidRPr="00511EEA">
        <w:rPr>
          <w:color w:val="000000" w:themeColor="text1"/>
          <w:sz w:val="24"/>
        </w:rPr>
        <w:t xml:space="preserve"> credit transfer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arrangements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can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simplify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operation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improve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efficacy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CAT.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Agreements should be documented and promulgated and be subject to regular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review</w:t>
      </w:r>
      <w:r w:rsidRPr="00511EEA">
        <w:rPr>
          <w:color w:val="000000" w:themeColor="text1"/>
          <w:spacing w:val="-2"/>
          <w:sz w:val="24"/>
        </w:rPr>
        <w:t xml:space="preserve"> </w:t>
      </w:r>
      <w:r w:rsidRPr="00511EEA">
        <w:rPr>
          <w:color w:val="000000" w:themeColor="text1"/>
          <w:sz w:val="24"/>
        </w:rPr>
        <w:t>and update as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proofErr w:type="spellStart"/>
      <w:r w:rsidRPr="00511EEA">
        <w:rPr>
          <w:color w:val="000000" w:themeColor="text1"/>
          <w:sz w:val="24"/>
        </w:rPr>
        <w:t>programmes</w:t>
      </w:r>
      <w:proofErr w:type="spellEnd"/>
      <w:r w:rsidRPr="00511EEA">
        <w:rPr>
          <w:color w:val="000000" w:themeColor="text1"/>
          <w:sz w:val="24"/>
        </w:rPr>
        <w:t xml:space="preserve"> evolve and</w:t>
      </w:r>
      <w:r w:rsidRPr="00511EEA">
        <w:rPr>
          <w:color w:val="000000" w:themeColor="text1"/>
          <w:spacing w:val="2"/>
          <w:sz w:val="24"/>
        </w:rPr>
        <w:t xml:space="preserve"> </w:t>
      </w:r>
      <w:r w:rsidRPr="00511EEA">
        <w:rPr>
          <w:color w:val="000000" w:themeColor="text1"/>
          <w:sz w:val="24"/>
        </w:rPr>
        <w:t>develop over time.</w:t>
      </w:r>
    </w:p>
    <w:p w14:paraId="0B9BBF8B" w14:textId="77777777" w:rsidR="00511EEA" w:rsidRPr="00511EEA" w:rsidRDefault="00511EEA" w:rsidP="00511EEA">
      <w:pPr>
        <w:pStyle w:val="ListParagraph"/>
        <w:rPr>
          <w:color w:val="000000" w:themeColor="text1"/>
          <w:sz w:val="24"/>
        </w:rPr>
      </w:pPr>
    </w:p>
    <w:p w14:paraId="710FFEC0" w14:textId="77777777" w:rsidR="00FF4828" w:rsidRPr="00511EEA" w:rsidRDefault="00D10AE9" w:rsidP="00511EEA">
      <w:pPr>
        <w:pStyle w:val="ListParagraph"/>
        <w:numPr>
          <w:ilvl w:val="0"/>
          <w:numId w:val="15"/>
        </w:numPr>
        <w:tabs>
          <w:tab w:val="left" w:pos="1294"/>
        </w:tabs>
        <w:spacing w:before="1" w:line="276" w:lineRule="auto"/>
        <w:ind w:right="595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Institutional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collaboration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at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design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stage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should</w:t>
      </w:r>
      <w:r w:rsidRPr="00511EEA">
        <w:rPr>
          <w:color w:val="000000" w:themeColor="text1"/>
          <w:spacing w:val="-13"/>
          <w:sz w:val="24"/>
        </w:rPr>
        <w:t xml:space="preserve"> </w:t>
      </w:r>
      <w:r w:rsidRPr="00511EEA">
        <w:rPr>
          <w:color w:val="000000" w:themeColor="text1"/>
          <w:sz w:val="24"/>
        </w:rPr>
        <w:t>ensure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appropriate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dovetailing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curriculum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content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learning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outcomes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facilitate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maximum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credit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recognition and transfer.</w:t>
      </w:r>
    </w:p>
    <w:p w14:paraId="0DAD01FE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413212AA" w14:textId="77777777" w:rsidR="00FF4828" w:rsidRPr="007705A1" w:rsidRDefault="00D10AE9" w:rsidP="00D10AE9">
      <w:pPr>
        <w:pStyle w:val="ListParagraph"/>
        <w:numPr>
          <w:ilvl w:val="2"/>
          <w:numId w:val="8"/>
        </w:numPr>
        <w:tabs>
          <w:tab w:val="left" w:pos="727"/>
        </w:tabs>
        <w:spacing w:line="276" w:lineRule="auto"/>
        <w:ind w:right="599"/>
        <w:rPr>
          <w:i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Principle</w:t>
      </w:r>
      <w:r w:rsidRPr="007705A1">
        <w:rPr>
          <w:b/>
          <w:color w:val="000000" w:themeColor="text1"/>
          <w:spacing w:val="40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8:</w:t>
      </w:r>
      <w:r w:rsidRPr="007705A1">
        <w:rPr>
          <w:b/>
          <w:color w:val="000000" w:themeColor="text1"/>
          <w:spacing w:val="4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CATS</w:t>
      </w:r>
      <w:r w:rsidRPr="007705A1">
        <w:rPr>
          <w:i/>
          <w:color w:val="000000" w:themeColor="text1"/>
          <w:spacing w:val="43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and</w:t>
      </w:r>
      <w:r w:rsidRPr="007705A1">
        <w:rPr>
          <w:i/>
          <w:color w:val="000000" w:themeColor="text1"/>
          <w:spacing w:val="40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procedures</w:t>
      </w:r>
      <w:r w:rsidRPr="007705A1">
        <w:rPr>
          <w:i/>
          <w:color w:val="000000" w:themeColor="text1"/>
          <w:spacing w:val="4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should</w:t>
      </w:r>
      <w:r w:rsidRPr="007705A1">
        <w:rPr>
          <w:i/>
          <w:color w:val="000000" w:themeColor="text1"/>
          <w:spacing w:val="41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be</w:t>
      </w:r>
      <w:r w:rsidRPr="007705A1">
        <w:rPr>
          <w:i/>
          <w:color w:val="000000" w:themeColor="text1"/>
          <w:spacing w:val="40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subject</w:t>
      </w:r>
      <w:r w:rsidRPr="007705A1">
        <w:rPr>
          <w:i/>
          <w:color w:val="000000" w:themeColor="text1"/>
          <w:spacing w:val="4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to</w:t>
      </w:r>
      <w:r w:rsidRPr="007705A1">
        <w:rPr>
          <w:i/>
          <w:color w:val="000000" w:themeColor="text1"/>
          <w:spacing w:val="4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rigorous</w:t>
      </w:r>
      <w:r w:rsidRPr="007705A1">
        <w:rPr>
          <w:i/>
          <w:color w:val="000000" w:themeColor="text1"/>
          <w:spacing w:val="42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quality</w:t>
      </w:r>
      <w:r w:rsidRPr="007705A1">
        <w:rPr>
          <w:i/>
          <w:color w:val="000000" w:themeColor="text1"/>
          <w:spacing w:val="40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assurance</w:t>
      </w:r>
      <w:r w:rsidRPr="007705A1">
        <w:rPr>
          <w:i/>
          <w:color w:val="000000" w:themeColor="text1"/>
          <w:spacing w:val="-57"/>
          <w:sz w:val="24"/>
        </w:rPr>
        <w:t xml:space="preserve"> </w:t>
      </w:r>
      <w:r w:rsidRPr="007705A1">
        <w:rPr>
          <w:i/>
          <w:color w:val="000000" w:themeColor="text1"/>
          <w:sz w:val="24"/>
        </w:rPr>
        <w:t>measures.</w:t>
      </w:r>
    </w:p>
    <w:p w14:paraId="3902CFBC" w14:textId="77777777" w:rsidR="00FF4828" w:rsidRPr="007705A1" w:rsidRDefault="00FF4828">
      <w:pPr>
        <w:pStyle w:val="BodyText"/>
        <w:spacing w:before="7"/>
        <w:jc w:val="both"/>
        <w:rPr>
          <w:i/>
          <w:color w:val="000000" w:themeColor="text1"/>
          <w:sz w:val="27"/>
        </w:rPr>
      </w:pPr>
    </w:p>
    <w:p w14:paraId="3BE8402E" w14:textId="77777777" w:rsidR="00511EEA" w:rsidRDefault="00D10AE9" w:rsidP="00511EEA">
      <w:pPr>
        <w:pStyle w:val="ListParagraph"/>
        <w:numPr>
          <w:ilvl w:val="0"/>
          <w:numId w:val="16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Credit transfer arrangements and articulation agreements should be subject to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normal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Quality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Assurance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(QA)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arrangements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at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time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8"/>
          <w:sz w:val="24"/>
        </w:rPr>
        <w:t xml:space="preserve"> </w:t>
      </w:r>
      <w:proofErr w:type="spellStart"/>
      <w:r w:rsidRPr="00511EEA">
        <w:rPr>
          <w:color w:val="000000" w:themeColor="text1"/>
          <w:sz w:val="24"/>
        </w:rPr>
        <w:t>programme</w:t>
      </w:r>
      <w:proofErr w:type="spellEnd"/>
      <w:r w:rsidRPr="00511EEA">
        <w:rPr>
          <w:color w:val="000000" w:themeColor="text1"/>
          <w:spacing w:val="-6"/>
          <w:sz w:val="24"/>
        </w:rPr>
        <w:t xml:space="preserve"> </w:t>
      </w:r>
      <w:r w:rsidRPr="00511EEA">
        <w:rPr>
          <w:color w:val="000000" w:themeColor="text1"/>
          <w:sz w:val="24"/>
        </w:rPr>
        <w:t>validation</w:t>
      </w:r>
      <w:r w:rsidRPr="00511EEA">
        <w:rPr>
          <w:color w:val="000000" w:themeColor="text1"/>
          <w:spacing w:val="-57"/>
          <w:sz w:val="24"/>
        </w:rPr>
        <w:t xml:space="preserve"> </w:t>
      </w:r>
      <w:r w:rsidRPr="00511EEA">
        <w:rPr>
          <w:color w:val="000000" w:themeColor="text1"/>
          <w:sz w:val="24"/>
        </w:rPr>
        <w:t>and registration. Issues surrounding credit accumulation and transfer should form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 xml:space="preserve">part of regular internal </w:t>
      </w:r>
      <w:proofErr w:type="spellStart"/>
      <w:r w:rsidRPr="00511EEA">
        <w:rPr>
          <w:color w:val="000000" w:themeColor="text1"/>
          <w:sz w:val="24"/>
        </w:rPr>
        <w:t>programme</w:t>
      </w:r>
      <w:proofErr w:type="spellEnd"/>
      <w:r w:rsidRPr="00511EEA">
        <w:rPr>
          <w:color w:val="000000" w:themeColor="text1"/>
          <w:sz w:val="24"/>
        </w:rPr>
        <w:t xml:space="preserve"> review and collaborating partners should hold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regular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meetings to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ensure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continued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alignment between</w:t>
      </w:r>
      <w:r w:rsidRPr="00511EEA">
        <w:rPr>
          <w:color w:val="000000" w:themeColor="text1"/>
          <w:spacing w:val="2"/>
          <w:sz w:val="24"/>
        </w:rPr>
        <w:t xml:space="preserve"> </w:t>
      </w:r>
      <w:r w:rsidRPr="00511EEA">
        <w:rPr>
          <w:color w:val="000000" w:themeColor="text1"/>
          <w:sz w:val="24"/>
        </w:rPr>
        <w:t>their</w:t>
      </w:r>
      <w:r w:rsidRPr="00511EEA">
        <w:rPr>
          <w:color w:val="000000" w:themeColor="text1"/>
          <w:spacing w:val="-1"/>
          <w:sz w:val="24"/>
        </w:rPr>
        <w:t xml:space="preserve"> </w:t>
      </w:r>
      <w:proofErr w:type="spellStart"/>
      <w:r w:rsidRPr="00511EEA">
        <w:rPr>
          <w:color w:val="000000" w:themeColor="text1"/>
          <w:sz w:val="24"/>
        </w:rPr>
        <w:t>programmes</w:t>
      </w:r>
      <w:proofErr w:type="spellEnd"/>
      <w:r w:rsidRPr="00511EEA">
        <w:rPr>
          <w:color w:val="000000" w:themeColor="text1"/>
          <w:sz w:val="24"/>
        </w:rPr>
        <w:t>.</w:t>
      </w:r>
    </w:p>
    <w:p w14:paraId="57F2F93B" w14:textId="77777777" w:rsidR="00511EEA" w:rsidRDefault="00511EEA" w:rsidP="00511EEA">
      <w:pPr>
        <w:pStyle w:val="ListParagraph"/>
        <w:tabs>
          <w:tab w:val="left" w:pos="1294"/>
        </w:tabs>
        <w:spacing w:line="276" w:lineRule="auto"/>
        <w:ind w:left="2070" w:right="597" w:firstLine="0"/>
        <w:rPr>
          <w:color w:val="000000" w:themeColor="text1"/>
          <w:sz w:val="24"/>
        </w:rPr>
      </w:pPr>
    </w:p>
    <w:p w14:paraId="1F502214" w14:textId="77777777" w:rsidR="00511EEA" w:rsidRDefault="00D10AE9" w:rsidP="00511EEA">
      <w:pPr>
        <w:pStyle w:val="ListParagraph"/>
        <w:numPr>
          <w:ilvl w:val="0"/>
          <w:numId w:val="16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Institutions may consider building up a database of CAT activities, including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statistical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information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on</w:t>
      </w:r>
      <w:r w:rsidRPr="00511EEA">
        <w:rPr>
          <w:color w:val="000000" w:themeColor="text1"/>
          <w:spacing w:val="-6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number</w:t>
      </w:r>
      <w:r w:rsidRPr="00511EEA">
        <w:rPr>
          <w:color w:val="000000" w:themeColor="text1"/>
          <w:spacing w:val="-7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origin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learners</w:t>
      </w:r>
      <w:r w:rsidRPr="00511EEA">
        <w:rPr>
          <w:color w:val="000000" w:themeColor="text1"/>
          <w:spacing w:val="-9"/>
          <w:sz w:val="24"/>
        </w:rPr>
        <w:t xml:space="preserve"> </w:t>
      </w:r>
      <w:r w:rsidRPr="00511EEA">
        <w:rPr>
          <w:color w:val="000000" w:themeColor="text1"/>
          <w:sz w:val="24"/>
        </w:rPr>
        <w:t>to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whom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credit</w:t>
      </w:r>
      <w:r w:rsidRPr="00511EEA">
        <w:rPr>
          <w:color w:val="000000" w:themeColor="text1"/>
          <w:spacing w:val="-8"/>
          <w:sz w:val="24"/>
        </w:rPr>
        <w:t xml:space="preserve"> </w:t>
      </w:r>
      <w:r w:rsidRPr="00511EEA">
        <w:rPr>
          <w:color w:val="000000" w:themeColor="text1"/>
          <w:sz w:val="24"/>
        </w:rPr>
        <w:t>transfer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has been granted, as well as on their performance in comparison to other learners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with normal entry. Feedback from stakeholders should be sought with a view to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sharing</w:t>
      </w:r>
      <w:r w:rsidRPr="00511EEA">
        <w:rPr>
          <w:color w:val="000000" w:themeColor="text1"/>
          <w:spacing w:val="-2"/>
          <w:sz w:val="24"/>
        </w:rPr>
        <w:t xml:space="preserve"> </w:t>
      </w:r>
      <w:r w:rsidRPr="00511EEA">
        <w:rPr>
          <w:color w:val="000000" w:themeColor="text1"/>
          <w:sz w:val="24"/>
        </w:rPr>
        <w:t>good practice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and addressing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issues that</w:t>
      </w:r>
      <w:r w:rsidRPr="00511EEA">
        <w:rPr>
          <w:color w:val="000000" w:themeColor="text1"/>
          <w:spacing w:val="2"/>
          <w:sz w:val="24"/>
        </w:rPr>
        <w:t xml:space="preserve"> </w:t>
      </w:r>
      <w:r w:rsidRPr="00511EEA">
        <w:rPr>
          <w:color w:val="000000" w:themeColor="text1"/>
          <w:sz w:val="24"/>
        </w:rPr>
        <w:t>may</w:t>
      </w:r>
      <w:r w:rsidRPr="00511EEA">
        <w:rPr>
          <w:color w:val="000000" w:themeColor="text1"/>
          <w:spacing w:val="-5"/>
          <w:sz w:val="24"/>
        </w:rPr>
        <w:t xml:space="preserve"> </w:t>
      </w:r>
      <w:r w:rsidRPr="00511EEA">
        <w:rPr>
          <w:color w:val="000000" w:themeColor="text1"/>
          <w:sz w:val="24"/>
        </w:rPr>
        <w:t>have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arisen.</w:t>
      </w:r>
    </w:p>
    <w:p w14:paraId="60382458" w14:textId="77777777" w:rsidR="00511EEA" w:rsidRPr="00511EEA" w:rsidRDefault="00511EEA" w:rsidP="00511EEA">
      <w:pPr>
        <w:pStyle w:val="ListParagraph"/>
        <w:rPr>
          <w:color w:val="000000" w:themeColor="text1"/>
          <w:sz w:val="24"/>
        </w:rPr>
      </w:pPr>
    </w:p>
    <w:p w14:paraId="64D71DF5" w14:textId="77777777" w:rsidR="00511EEA" w:rsidRDefault="00D10AE9" w:rsidP="00511EEA">
      <w:pPr>
        <w:pStyle w:val="ListParagraph"/>
        <w:numPr>
          <w:ilvl w:val="0"/>
          <w:numId w:val="16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z w:val="24"/>
        </w:rPr>
        <w:t>Receiving institutions should have confidence that the credits awarded in a ZQF</w:t>
      </w:r>
      <w:r w:rsidRPr="00511EEA">
        <w:rPr>
          <w:color w:val="000000" w:themeColor="text1"/>
          <w:spacing w:val="1"/>
          <w:sz w:val="24"/>
        </w:rPr>
        <w:t xml:space="preserve"> </w:t>
      </w:r>
      <w:proofErr w:type="spellStart"/>
      <w:r w:rsidRPr="00511EEA">
        <w:rPr>
          <w:color w:val="000000" w:themeColor="text1"/>
          <w:sz w:val="24"/>
        </w:rPr>
        <w:t>recognised</w:t>
      </w:r>
      <w:proofErr w:type="spellEnd"/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qualification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are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quality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assured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rigorously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assessed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by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appropriate</w:t>
      </w:r>
      <w:r w:rsidRPr="00511EEA">
        <w:rPr>
          <w:color w:val="000000" w:themeColor="text1"/>
          <w:spacing w:val="-1"/>
          <w:sz w:val="24"/>
        </w:rPr>
        <w:t xml:space="preserve"> </w:t>
      </w:r>
      <w:r w:rsidRPr="00511EEA">
        <w:rPr>
          <w:color w:val="000000" w:themeColor="text1"/>
          <w:sz w:val="24"/>
        </w:rPr>
        <w:t>quality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assurance</w:t>
      </w:r>
      <w:r w:rsidRPr="00511EEA">
        <w:rPr>
          <w:color w:val="000000" w:themeColor="text1"/>
          <w:spacing w:val="3"/>
          <w:sz w:val="24"/>
        </w:rPr>
        <w:t xml:space="preserve"> </w:t>
      </w:r>
      <w:r w:rsidRPr="00511EEA">
        <w:rPr>
          <w:color w:val="000000" w:themeColor="text1"/>
          <w:sz w:val="24"/>
        </w:rPr>
        <w:t>authorities.</w:t>
      </w:r>
    </w:p>
    <w:p w14:paraId="2BA51F9D" w14:textId="77777777" w:rsidR="00511EEA" w:rsidRPr="00511EEA" w:rsidRDefault="00511EEA" w:rsidP="00511EEA">
      <w:pPr>
        <w:pStyle w:val="ListParagraph"/>
        <w:rPr>
          <w:color w:val="000000" w:themeColor="text1"/>
          <w:spacing w:val="-1"/>
          <w:sz w:val="24"/>
        </w:rPr>
      </w:pPr>
    </w:p>
    <w:p w14:paraId="78BA9B2E" w14:textId="77777777" w:rsidR="00FF4828" w:rsidRDefault="00D10AE9" w:rsidP="00511EEA">
      <w:pPr>
        <w:pStyle w:val="ListParagraph"/>
        <w:numPr>
          <w:ilvl w:val="0"/>
          <w:numId w:val="16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511EEA">
        <w:rPr>
          <w:color w:val="000000" w:themeColor="text1"/>
          <w:spacing w:val="-1"/>
          <w:sz w:val="24"/>
        </w:rPr>
        <w:t>Implementation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of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CAT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should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be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kept</w:t>
      </w:r>
      <w:r w:rsidRPr="00511EEA">
        <w:rPr>
          <w:color w:val="000000" w:themeColor="text1"/>
          <w:spacing w:val="-10"/>
          <w:sz w:val="24"/>
        </w:rPr>
        <w:t xml:space="preserve"> </w:t>
      </w:r>
      <w:r w:rsidRPr="00511EEA">
        <w:rPr>
          <w:color w:val="000000" w:themeColor="text1"/>
          <w:sz w:val="24"/>
        </w:rPr>
        <w:t>under</w:t>
      </w:r>
      <w:r w:rsidRPr="00511EEA">
        <w:rPr>
          <w:color w:val="000000" w:themeColor="text1"/>
          <w:spacing w:val="-10"/>
          <w:sz w:val="24"/>
        </w:rPr>
        <w:t xml:space="preserve"> </w:t>
      </w:r>
      <w:r w:rsidRPr="00511EEA">
        <w:rPr>
          <w:color w:val="000000" w:themeColor="text1"/>
          <w:sz w:val="24"/>
        </w:rPr>
        <w:t>regular</w:t>
      </w:r>
      <w:r w:rsidRPr="00511EEA">
        <w:rPr>
          <w:color w:val="000000" w:themeColor="text1"/>
          <w:spacing w:val="-12"/>
          <w:sz w:val="24"/>
        </w:rPr>
        <w:t xml:space="preserve"> </w:t>
      </w:r>
      <w:r w:rsidRPr="00511EEA">
        <w:rPr>
          <w:color w:val="000000" w:themeColor="text1"/>
          <w:sz w:val="24"/>
        </w:rPr>
        <w:t>review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by</w:t>
      </w:r>
      <w:r w:rsidRPr="00511EEA">
        <w:rPr>
          <w:color w:val="000000" w:themeColor="text1"/>
          <w:spacing w:val="-16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institutions</w:t>
      </w:r>
      <w:r w:rsidRPr="00511EEA">
        <w:rPr>
          <w:color w:val="000000" w:themeColor="text1"/>
          <w:spacing w:val="-11"/>
          <w:sz w:val="24"/>
        </w:rPr>
        <w:t xml:space="preserve"> </w:t>
      </w:r>
      <w:r w:rsidRPr="00511EEA">
        <w:rPr>
          <w:color w:val="000000" w:themeColor="text1"/>
          <w:sz w:val="24"/>
        </w:rPr>
        <w:t>and</w:t>
      </w:r>
      <w:r w:rsidRPr="00511EEA">
        <w:rPr>
          <w:color w:val="000000" w:themeColor="text1"/>
          <w:spacing w:val="-58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relevant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QA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bodies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managing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sub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frameworks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to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ensure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that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it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is</w:t>
      </w:r>
      <w:r w:rsidRPr="00511EEA">
        <w:rPr>
          <w:color w:val="000000" w:themeColor="text1"/>
          <w:spacing w:val="1"/>
          <w:sz w:val="24"/>
        </w:rPr>
        <w:t xml:space="preserve"> </w:t>
      </w:r>
      <w:r w:rsidRPr="00511EEA">
        <w:rPr>
          <w:color w:val="000000" w:themeColor="text1"/>
          <w:sz w:val="24"/>
        </w:rPr>
        <w:t>functioning</w:t>
      </w:r>
      <w:r w:rsidRPr="00511EEA">
        <w:rPr>
          <w:color w:val="000000" w:themeColor="text1"/>
          <w:spacing w:val="-3"/>
          <w:sz w:val="24"/>
        </w:rPr>
        <w:t xml:space="preserve"> </w:t>
      </w:r>
      <w:r w:rsidRPr="00511EEA">
        <w:rPr>
          <w:color w:val="000000" w:themeColor="text1"/>
          <w:sz w:val="24"/>
        </w:rPr>
        <w:t>effectively.</w:t>
      </w:r>
    </w:p>
    <w:p w14:paraId="29E0290D" w14:textId="77777777" w:rsidR="008269C3" w:rsidRPr="008269C3" w:rsidRDefault="008269C3" w:rsidP="008269C3">
      <w:pPr>
        <w:pStyle w:val="ListParagraph"/>
        <w:rPr>
          <w:color w:val="000000" w:themeColor="text1"/>
          <w:sz w:val="24"/>
        </w:rPr>
      </w:pPr>
    </w:p>
    <w:p w14:paraId="17939C96" w14:textId="77777777" w:rsidR="008269C3" w:rsidRPr="00511EEA" w:rsidRDefault="008269C3" w:rsidP="008269C3">
      <w:pPr>
        <w:pStyle w:val="ListParagraph"/>
        <w:tabs>
          <w:tab w:val="left" w:pos="1294"/>
        </w:tabs>
        <w:spacing w:line="276" w:lineRule="auto"/>
        <w:ind w:left="2070" w:right="597" w:firstLine="0"/>
        <w:rPr>
          <w:color w:val="000000" w:themeColor="text1"/>
          <w:sz w:val="24"/>
        </w:rPr>
      </w:pPr>
    </w:p>
    <w:p w14:paraId="14EAD733" w14:textId="77777777" w:rsidR="00FF4828" w:rsidRPr="007705A1" w:rsidRDefault="00FF4828">
      <w:pPr>
        <w:jc w:val="both"/>
        <w:rPr>
          <w:color w:val="000000" w:themeColor="text1"/>
        </w:rPr>
      </w:pPr>
    </w:p>
    <w:p w14:paraId="104E758E" w14:textId="77777777" w:rsidR="00FF4828" w:rsidRPr="007705A1" w:rsidRDefault="00D10AE9">
      <w:pPr>
        <w:pStyle w:val="Heading1"/>
        <w:jc w:val="both"/>
        <w:rPr>
          <w:color w:val="000000" w:themeColor="text1"/>
          <w:sz w:val="28"/>
          <w:szCs w:val="28"/>
        </w:rPr>
      </w:pPr>
      <w:bookmarkStart w:id="24" w:name="_Toc131162360"/>
      <w:bookmarkStart w:id="25" w:name="_Toc26004"/>
      <w:bookmarkStart w:id="26" w:name="_Toc135052699"/>
      <w:r w:rsidRPr="007705A1">
        <w:rPr>
          <w:color w:val="000000" w:themeColor="text1"/>
          <w:sz w:val="28"/>
          <w:szCs w:val="28"/>
        </w:rPr>
        <w:t>8.0</w:t>
      </w:r>
      <w:r w:rsidRPr="007705A1">
        <w:rPr>
          <w:color w:val="000000" w:themeColor="text1"/>
          <w:sz w:val="28"/>
          <w:szCs w:val="28"/>
        </w:rPr>
        <w:tab/>
        <w:t>FEATURES TO ENHANCE THE CREDIBILITY OF THE CATS</w:t>
      </w:r>
      <w:bookmarkEnd w:id="24"/>
      <w:bookmarkEnd w:id="25"/>
      <w:bookmarkEnd w:id="26"/>
    </w:p>
    <w:p w14:paraId="2D007AA4" w14:textId="77777777" w:rsidR="00FF4828" w:rsidRPr="007705A1" w:rsidRDefault="00FF4828">
      <w:pPr>
        <w:pStyle w:val="BodyText"/>
        <w:spacing w:line="360" w:lineRule="auto"/>
        <w:ind w:firstLine="720"/>
        <w:jc w:val="both"/>
        <w:rPr>
          <w:color w:val="000000" w:themeColor="text1"/>
        </w:rPr>
      </w:pPr>
    </w:p>
    <w:p w14:paraId="066DA5F2" w14:textId="77777777" w:rsidR="00FF4828" w:rsidRPr="007705A1" w:rsidRDefault="00D10AE9">
      <w:pPr>
        <w:pStyle w:val="BodyText"/>
        <w:spacing w:line="360" w:lineRule="auto"/>
        <w:ind w:firstLine="720"/>
        <w:jc w:val="both"/>
        <w:rPr>
          <w:color w:val="000000" w:themeColor="text1"/>
        </w:rPr>
      </w:pP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following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features will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enhance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credibility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of the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CATS:</w:t>
      </w:r>
    </w:p>
    <w:p w14:paraId="3783E984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8.1</w:t>
      </w:r>
      <w:r w:rsidRPr="007705A1">
        <w:rPr>
          <w:b/>
          <w:color w:val="000000" w:themeColor="text1"/>
          <w:sz w:val="24"/>
        </w:rPr>
        <w:tab/>
        <w:t xml:space="preserve">Academic Integrity: </w:t>
      </w:r>
      <w:r w:rsidRPr="007705A1">
        <w:rPr>
          <w:color w:val="000000" w:themeColor="text1"/>
          <w:sz w:val="24"/>
        </w:rPr>
        <w:t xml:space="preserve">In deciding the admission of a learner and transfer of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credit,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institution shall have due regard to the academic integrity and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standard of the learning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involved.</w:t>
      </w:r>
    </w:p>
    <w:p w14:paraId="5AA2340F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1BB40BC0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8.2</w:t>
      </w:r>
      <w:r w:rsidRPr="007705A1">
        <w:rPr>
          <w:b/>
          <w:color w:val="000000" w:themeColor="text1"/>
          <w:sz w:val="24"/>
        </w:rPr>
        <w:tab/>
        <w:t xml:space="preserve">A Fair and Flexible Approach: </w:t>
      </w:r>
      <w:r w:rsidRPr="007705A1">
        <w:rPr>
          <w:color w:val="000000" w:themeColor="text1"/>
          <w:sz w:val="24"/>
        </w:rPr>
        <w:t xml:space="preserve">The diversity of institutions,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 xml:space="preserve"> and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learners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will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make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it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impractical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look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perfect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equivalence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between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two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pacing w:val="-5"/>
          <w:sz w:val="24"/>
        </w:rPr>
        <w:tab/>
      </w:r>
      <w:r w:rsidRPr="007705A1">
        <w:rPr>
          <w:color w:val="000000" w:themeColor="text1"/>
          <w:spacing w:val="-5"/>
          <w:sz w:val="24"/>
        </w:rPr>
        <w:tab/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fair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and flexible approach to the recognition of credits between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 xml:space="preserve"> will be more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realistic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and practical.</w:t>
      </w:r>
    </w:p>
    <w:p w14:paraId="65339898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0771E2E1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8.3</w:t>
      </w:r>
      <w:r w:rsidRPr="007705A1">
        <w:rPr>
          <w:b/>
          <w:color w:val="000000" w:themeColor="text1"/>
          <w:sz w:val="24"/>
        </w:rPr>
        <w:tab/>
        <w:t xml:space="preserve">Quality Assurance (QA): </w:t>
      </w:r>
      <w:r w:rsidRPr="007705A1">
        <w:rPr>
          <w:color w:val="000000" w:themeColor="text1"/>
          <w:sz w:val="24"/>
        </w:rPr>
        <w:t xml:space="preserve">To ensure the credibility of the award, the CATS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8269C3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>should 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subjected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to rigorous QA measures both internally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externally.</w:t>
      </w:r>
    </w:p>
    <w:p w14:paraId="3719752E" w14:textId="77777777" w:rsidR="00FF4828" w:rsidRPr="007705A1" w:rsidRDefault="00FF4828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5"/>
        <w:rPr>
          <w:color w:val="000000" w:themeColor="text1"/>
          <w:sz w:val="24"/>
        </w:rPr>
      </w:pPr>
    </w:p>
    <w:p w14:paraId="66B13C53" w14:textId="77777777" w:rsidR="00FF4828" w:rsidRPr="007705A1" w:rsidRDefault="00D10AE9">
      <w:pPr>
        <w:pStyle w:val="Heading1"/>
        <w:numPr>
          <w:ilvl w:val="255"/>
          <w:numId w:val="0"/>
        </w:numPr>
        <w:tabs>
          <w:tab w:val="left" w:pos="726"/>
          <w:tab w:val="left" w:pos="727"/>
        </w:tabs>
        <w:jc w:val="both"/>
        <w:rPr>
          <w:color w:val="000000" w:themeColor="text1"/>
          <w:sz w:val="28"/>
          <w:szCs w:val="28"/>
        </w:rPr>
      </w:pPr>
      <w:bookmarkStart w:id="27" w:name="_Toc21014"/>
      <w:bookmarkStart w:id="28" w:name="_Toc131162364"/>
      <w:bookmarkStart w:id="29" w:name="_Toc135052700"/>
      <w:r w:rsidRPr="007705A1">
        <w:rPr>
          <w:color w:val="000000" w:themeColor="text1"/>
          <w:sz w:val="28"/>
          <w:szCs w:val="28"/>
        </w:rPr>
        <w:t xml:space="preserve">9.0 </w:t>
      </w:r>
      <w:r w:rsidRPr="007705A1">
        <w:rPr>
          <w:color w:val="000000" w:themeColor="text1"/>
          <w:sz w:val="28"/>
          <w:szCs w:val="28"/>
        </w:rPr>
        <w:tab/>
        <w:t>IMPLEMENTATION OF</w:t>
      </w:r>
      <w:r w:rsidRPr="007705A1">
        <w:rPr>
          <w:color w:val="000000" w:themeColor="text1"/>
          <w:spacing w:val="-1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CATS</w:t>
      </w:r>
      <w:bookmarkEnd w:id="27"/>
      <w:bookmarkEnd w:id="28"/>
      <w:bookmarkEnd w:id="29"/>
    </w:p>
    <w:p w14:paraId="38643B75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7849C247" w14:textId="77777777" w:rsidR="00FF4828" w:rsidRPr="007705A1" w:rsidRDefault="00D10AE9">
      <w:pPr>
        <w:pStyle w:val="BodyText"/>
        <w:ind w:left="726"/>
        <w:jc w:val="both"/>
        <w:rPr>
          <w:color w:val="000000" w:themeColor="text1"/>
        </w:rPr>
      </w:pP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main stages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involved in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 implementation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CATS are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 xml:space="preserve">depicted in </w:t>
      </w:r>
      <w:r w:rsidRPr="007705A1">
        <w:rPr>
          <w:i/>
          <w:iCs/>
          <w:color w:val="000000" w:themeColor="text1"/>
        </w:rPr>
        <w:t>Figure</w:t>
      </w:r>
      <w:r w:rsidRPr="007705A1">
        <w:rPr>
          <w:i/>
          <w:iCs/>
          <w:color w:val="000000" w:themeColor="text1"/>
          <w:spacing w:val="-2"/>
        </w:rPr>
        <w:t xml:space="preserve"> </w:t>
      </w:r>
      <w:r w:rsidRPr="007705A1">
        <w:rPr>
          <w:i/>
          <w:iCs/>
          <w:color w:val="000000" w:themeColor="text1"/>
        </w:rPr>
        <w:t>1</w:t>
      </w:r>
      <w:r w:rsidRPr="007705A1">
        <w:rPr>
          <w:color w:val="000000" w:themeColor="text1"/>
        </w:rPr>
        <w:t>:</w:t>
      </w:r>
    </w:p>
    <w:p w14:paraId="40AF28A3" w14:textId="77777777" w:rsidR="00FF4828" w:rsidRPr="007705A1" w:rsidRDefault="00FF4828">
      <w:pPr>
        <w:pStyle w:val="BodyText"/>
        <w:jc w:val="both"/>
        <w:rPr>
          <w:color w:val="000000" w:themeColor="text1"/>
          <w:sz w:val="20"/>
        </w:rPr>
      </w:pPr>
    </w:p>
    <w:p w14:paraId="1AB6BF06" w14:textId="77777777" w:rsidR="00FF4828" w:rsidRPr="007705A1" w:rsidRDefault="00FF4828">
      <w:pPr>
        <w:pStyle w:val="BodyText"/>
        <w:jc w:val="both"/>
        <w:rPr>
          <w:color w:val="000000" w:themeColor="text1"/>
          <w:sz w:val="20"/>
        </w:rPr>
      </w:pPr>
    </w:p>
    <w:p w14:paraId="6FCAF96E" w14:textId="77777777" w:rsidR="00FF4828" w:rsidRPr="007705A1" w:rsidRDefault="00B662A9">
      <w:pPr>
        <w:pStyle w:val="BodyText"/>
        <w:spacing w:before="4"/>
        <w:jc w:val="both"/>
        <w:rPr>
          <w:color w:val="000000" w:themeColor="text1"/>
          <w:sz w:val="17"/>
        </w:rPr>
      </w:pPr>
      <w:r w:rsidRPr="007705A1">
        <w:rPr>
          <w:noProof/>
          <w:color w:val="000000" w:themeColor="text1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FAEE" wp14:editId="317B8163">
                <wp:simplePos x="0" y="0"/>
                <wp:positionH relativeFrom="column">
                  <wp:posOffset>3721100</wp:posOffset>
                </wp:positionH>
                <wp:positionV relativeFrom="paragraph">
                  <wp:posOffset>271145</wp:posOffset>
                </wp:positionV>
                <wp:extent cx="952500" cy="790575"/>
                <wp:effectExtent l="0" t="0" r="76200" b="85725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7905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C48B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0" o:spid="_x0000_s1026" type="#_x0000_t38" style="position:absolute;margin-left:293pt;margin-top:21.35pt;width: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" adj="10800" strokecolor="black [3040]">
                <v:stroke endarrow="block"/>
              </v:shape>
            </w:pict>
          </mc:Fallback>
        </mc:AlternateContent>
      </w:r>
    </w:p>
    <w:p w14:paraId="58CFF043" w14:textId="77777777" w:rsidR="00FF4828" w:rsidRPr="007705A1" w:rsidRDefault="00FF4828">
      <w:pPr>
        <w:jc w:val="both"/>
        <w:rPr>
          <w:color w:val="000000" w:themeColor="text1"/>
          <w:sz w:val="17"/>
        </w:rPr>
        <w:sectPr w:rsidR="00FF4828" w:rsidRPr="007705A1">
          <w:headerReference w:type="even" r:id="rId20"/>
          <w:headerReference w:type="default" r:id="rId21"/>
          <w:footerReference w:type="default" r:id="rId22"/>
          <w:headerReference w:type="first" r:id="rId23"/>
          <w:pgSz w:w="11910" w:h="16840"/>
          <w:pgMar w:top="880" w:right="840" w:bottom="1160" w:left="1280" w:header="0" w:footer="884" w:gutter="0"/>
          <w:cols w:space="720"/>
        </w:sectPr>
      </w:pPr>
    </w:p>
    <w:p w14:paraId="3C412B8F" w14:textId="77777777" w:rsidR="00FF4828" w:rsidRPr="007705A1" w:rsidRDefault="00B662A9">
      <w:pPr>
        <w:pStyle w:val="BodyText"/>
        <w:jc w:val="both"/>
        <w:rPr>
          <w:color w:val="000000" w:themeColor="text1"/>
          <w:sz w:val="26"/>
        </w:rPr>
      </w:pPr>
      <w:r w:rsidRPr="007705A1">
        <w:rPr>
          <w:noProof/>
          <w:color w:val="000000" w:themeColor="text1"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F6F6E" wp14:editId="5302BF34">
                <wp:simplePos x="0" y="0"/>
                <wp:positionH relativeFrom="column">
                  <wp:posOffset>463550</wp:posOffset>
                </wp:positionH>
                <wp:positionV relativeFrom="paragraph">
                  <wp:posOffset>116205</wp:posOffset>
                </wp:positionV>
                <wp:extent cx="1543050" cy="581025"/>
                <wp:effectExtent l="0" t="76200" r="0" b="28575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5810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764EE" id="Curved Connector 9" o:spid="_x0000_s1026" type="#_x0000_t38" style="position:absolute;margin-left:36.5pt;margin-top:9.15pt;width:121.5pt;height:4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" adj="10800" strokecolor="black [3040]">
                <v:stroke endarrow="block"/>
              </v:shape>
            </w:pict>
          </mc:Fallback>
        </mc:AlternateContent>
      </w:r>
    </w:p>
    <w:p w14:paraId="2B30D209" w14:textId="77777777" w:rsidR="00FF4828" w:rsidRPr="007705A1" w:rsidRDefault="00FF4828">
      <w:pPr>
        <w:pStyle w:val="BodyText"/>
        <w:jc w:val="both"/>
        <w:rPr>
          <w:color w:val="000000" w:themeColor="text1"/>
          <w:sz w:val="26"/>
        </w:rPr>
      </w:pPr>
    </w:p>
    <w:p w14:paraId="0AF668E2" w14:textId="77777777" w:rsidR="00FF4828" w:rsidRPr="007705A1" w:rsidRDefault="00FF4828">
      <w:pPr>
        <w:pStyle w:val="BodyText"/>
        <w:jc w:val="both"/>
        <w:rPr>
          <w:color w:val="000000" w:themeColor="text1"/>
          <w:sz w:val="26"/>
        </w:rPr>
      </w:pPr>
    </w:p>
    <w:p w14:paraId="2A224FC3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38"/>
        </w:rPr>
      </w:pPr>
    </w:p>
    <w:p w14:paraId="015AC562" w14:textId="77777777" w:rsidR="00FF4828" w:rsidRPr="007705A1" w:rsidRDefault="00B662A9" w:rsidP="00B662A9">
      <w:pPr>
        <w:spacing w:before="1" w:line="288" w:lineRule="auto"/>
        <w:ind w:left="371" w:right="38"/>
        <w:rPr>
          <w:color w:val="000000" w:themeColor="text1"/>
          <w:sz w:val="24"/>
        </w:rPr>
      </w:pPr>
      <w:r w:rsidRPr="007705A1">
        <w:rPr>
          <w:b/>
          <w:noProof/>
          <w:color w:val="000000" w:themeColor="text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E0B7A" wp14:editId="37BB1C24">
                <wp:simplePos x="0" y="0"/>
                <wp:positionH relativeFrom="column">
                  <wp:posOffset>463549</wp:posOffset>
                </wp:positionH>
                <wp:positionV relativeFrom="paragraph">
                  <wp:posOffset>582930</wp:posOffset>
                </wp:positionV>
                <wp:extent cx="542925" cy="647700"/>
                <wp:effectExtent l="38100" t="57150" r="9525" b="1905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6477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F32B" id="Curved Connector 14" o:spid="_x0000_s1026" type="#_x0000_t38" style="position:absolute;margin-left:36.5pt;margin-top:45.9pt;width:42.75pt;height:5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" adj="10800" strokecolor="black [3040]">
                <v:stroke endarrow="block"/>
              </v:shape>
            </w:pict>
          </mc:Fallback>
        </mc:AlternateContent>
      </w:r>
      <w:r w:rsidR="00D10AE9" w:rsidRPr="007705A1">
        <w:rPr>
          <w:b/>
          <w:color w:val="000000" w:themeColor="text1"/>
          <w:sz w:val="24"/>
        </w:rPr>
        <w:t>Stage 5:</w:t>
      </w:r>
      <w:r w:rsidR="00D10AE9" w:rsidRPr="007705A1">
        <w:rPr>
          <w:b/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Documentation</w:t>
      </w:r>
      <w:r w:rsidR="00D10AE9" w:rsidRPr="007705A1">
        <w:rPr>
          <w:color w:val="000000" w:themeColor="text1"/>
          <w:spacing w:val="-1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record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proofErr w:type="gramStart"/>
      <w:r w:rsidR="00D10AE9" w:rsidRPr="007705A1">
        <w:rPr>
          <w:color w:val="000000" w:themeColor="text1"/>
          <w:sz w:val="24"/>
        </w:rPr>
        <w:t>keeping</w:t>
      </w:r>
      <w:proofErr w:type="gramEnd"/>
    </w:p>
    <w:p w14:paraId="1252F667" w14:textId="77777777" w:rsidR="00FF4828" w:rsidRPr="007705A1" w:rsidRDefault="00D10AE9">
      <w:pPr>
        <w:pStyle w:val="BodyText"/>
        <w:spacing w:before="90" w:line="290" w:lineRule="auto"/>
        <w:ind w:left="371" w:right="38"/>
        <w:jc w:val="both"/>
        <w:rPr>
          <w:color w:val="000000" w:themeColor="text1"/>
        </w:rPr>
      </w:pPr>
      <w:r w:rsidRPr="007705A1">
        <w:rPr>
          <w:color w:val="000000" w:themeColor="text1"/>
        </w:rPr>
        <w:br w:type="column"/>
      </w:r>
      <w:r w:rsidRPr="007705A1">
        <w:rPr>
          <w:b/>
          <w:color w:val="000000" w:themeColor="text1"/>
        </w:rPr>
        <w:t>Stage</w:t>
      </w:r>
      <w:r w:rsidRPr="007705A1">
        <w:rPr>
          <w:b/>
          <w:color w:val="000000" w:themeColor="text1"/>
          <w:spacing w:val="-7"/>
        </w:rPr>
        <w:t xml:space="preserve"> </w:t>
      </w:r>
      <w:r w:rsidRPr="007705A1">
        <w:rPr>
          <w:b/>
          <w:color w:val="000000" w:themeColor="text1"/>
        </w:rPr>
        <w:t>1:</w:t>
      </w:r>
      <w:r w:rsidRPr="007705A1">
        <w:rPr>
          <w:b/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Establishing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an</w:t>
      </w:r>
      <w:r w:rsidRPr="007705A1">
        <w:rPr>
          <w:color w:val="000000" w:themeColor="text1"/>
          <w:spacing w:val="-57"/>
        </w:rPr>
        <w:t xml:space="preserve"> </w:t>
      </w:r>
      <w:r w:rsidRPr="007705A1">
        <w:rPr>
          <w:color w:val="000000" w:themeColor="text1"/>
        </w:rPr>
        <w:t>administrative structure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for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 xml:space="preserve">the </w:t>
      </w:r>
      <w:proofErr w:type="gramStart"/>
      <w:r w:rsidRPr="007705A1">
        <w:rPr>
          <w:color w:val="000000" w:themeColor="text1"/>
        </w:rPr>
        <w:t>CATS</w:t>
      </w:r>
      <w:proofErr w:type="gramEnd"/>
    </w:p>
    <w:p w14:paraId="13C390EF" w14:textId="77777777" w:rsidR="00FF4828" w:rsidRPr="007705A1" w:rsidRDefault="00D10AE9">
      <w:pPr>
        <w:pStyle w:val="BodyText"/>
        <w:jc w:val="both"/>
        <w:rPr>
          <w:color w:val="000000" w:themeColor="text1"/>
          <w:sz w:val="26"/>
        </w:rPr>
      </w:pPr>
      <w:r w:rsidRPr="007705A1">
        <w:rPr>
          <w:noProof/>
          <w:color w:val="000000" w:themeColor="text1"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35C3C" wp14:editId="6D662463">
                <wp:simplePos x="0" y="0"/>
                <wp:positionH relativeFrom="page">
                  <wp:posOffset>2698750</wp:posOffset>
                </wp:positionH>
                <wp:positionV relativeFrom="paragraph">
                  <wp:posOffset>139700</wp:posOffset>
                </wp:positionV>
                <wp:extent cx="1784350" cy="1028700"/>
                <wp:effectExtent l="0" t="0" r="254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A8B37" w14:textId="77777777" w:rsidR="00511EEA" w:rsidRDefault="00511EEA" w:rsidP="008269C3">
                            <w:pPr>
                              <w:spacing w:line="295" w:lineRule="auto"/>
                              <w:ind w:right="-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Implementation of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CATS</w:t>
                            </w:r>
                            <w:proofErr w:type="gramEnd"/>
                          </w:p>
                          <w:p w14:paraId="1ECB9A45" w14:textId="77777777" w:rsidR="00511EEA" w:rsidRDefault="00511EEA" w:rsidP="00D10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35C3C" id="Oval 5" o:spid="_x0000_s1026" style="position:absolute;left:0;text-align:left;margin-left:212.5pt;margin-top:11pt;width:14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" fillcolor="white [3201]" strokecolor="black [3200]" strokeweight="2pt">
                <v:textbox>
                  <w:txbxContent>
                    <w:p w14:paraId="384A8B37" w14:textId="77777777" w:rsidR="00511EEA" w:rsidRDefault="00511EEA" w:rsidP="008269C3">
                      <w:pPr>
                        <w:spacing w:line="295" w:lineRule="auto"/>
                        <w:ind w:right="-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Implementation of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 xml:space="preserve">a 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CATS</w:t>
                      </w:r>
                      <w:proofErr w:type="gramEnd"/>
                    </w:p>
                    <w:p w14:paraId="1ECB9A45" w14:textId="77777777" w:rsidR="00511EEA" w:rsidRDefault="00511EEA" w:rsidP="00D10AE9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509BD2B0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35"/>
        </w:rPr>
      </w:pPr>
    </w:p>
    <w:p w14:paraId="04EE926E" w14:textId="77777777" w:rsidR="00FF4828" w:rsidRPr="007705A1" w:rsidRDefault="00D10AE9">
      <w:pPr>
        <w:pStyle w:val="BodyText"/>
        <w:jc w:val="both"/>
        <w:rPr>
          <w:b/>
          <w:color w:val="000000" w:themeColor="text1"/>
          <w:sz w:val="26"/>
        </w:rPr>
      </w:pPr>
      <w:r w:rsidRPr="007705A1">
        <w:rPr>
          <w:color w:val="000000" w:themeColor="text1"/>
        </w:rPr>
        <w:br w:type="column"/>
      </w:r>
    </w:p>
    <w:p w14:paraId="4F7431B8" w14:textId="77777777" w:rsidR="00FF4828" w:rsidRPr="007705A1" w:rsidRDefault="00FF4828">
      <w:pPr>
        <w:pStyle w:val="BodyText"/>
        <w:jc w:val="both"/>
        <w:rPr>
          <w:b/>
          <w:color w:val="000000" w:themeColor="text1"/>
          <w:sz w:val="26"/>
        </w:rPr>
      </w:pPr>
    </w:p>
    <w:p w14:paraId="37A43CAE" w14:textId="77777777" w:rsidR="00FF4828" w:rsidRPr="007705A1" w:rsidRDefault="00FF4828">
      <w:pPr>
        <w:pStyle w:val="BodyText"/>
        <w:jc w:val="both"/>
        <w:rPr>
          <w:b/>
          <w:color w:val="000000" w:themeColor="text1"/>
          <w:sz w:val="26"/>
        </w:rPr>
      </w:pPr>
    </w:p>
    <w:p w14:paraId="32B8BB13" w14:textId="77777777" w:rsidR="00FF4828" w:rsidRPr="007705A1" w:rsidRDefault="00FF4828">
      <w:pPr>
        <w:pStyle w:val="BodyText"/>
        <w:jc w:val="both"/>
        <w:rPr>
          <w:b/>
          <w:color w:val="000000" w:themeColor="text1"/>
          <w:sz w:val="26"/>
        </w:rPr>
      </w:pPr>
    </w:p>
    <w:p w14:paraId="73ED95E6" w14:textId="77777777" w:rsidR="00FF4828" w:rsidRPr="007705A1" w:rsidRDefault="00B662A9" w:rsidP="00B662A9">
      <w:pPr>
        <w:spacing w:before="228" w:line="295" w:lineRule="auto"/>
        <w:ind w:left="371" w:right="359" w:firstLine="187"/>
        <w:rPr>
          <w:color w:val="000000" w:themeColor="text1"/>
          <w:sz w:val="24"/>
        </w:rPr>
      </w:pPr>
      <w:r w:rsidRPr="007705A1">
        <w:rPr>
          <w:b/>
          <w:noProof/>
          <w:color w:val="000000" w:themeColor="text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EEBD2" wp14:editId="3FF98286">
                <wp:simplePos x="0" y="0"/>
                <wp:positionH relativeFrom="column">
                  <wp:posOffset>334645</wp:posOffset>
                </wp:positionH>
                <wp:positionV relativeFrom="paragraph">
                  <wp:posOffset>509270</wp:posOffset>
                </wp:positionV>
                <wp:extent cx="638175" cy="800100"/>
                <wp:effectExtent l="38100" t="0" r="9525" b="762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8001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F3432" id="Curved Connector 11" o:spid="_x0000_s1026" type="#_x0000_t38" style="position:absolute;margin-left:26.35pt;margin-top:40.1pt;width:50.25pt;height:6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" adj="10800" strokecolor="black [3040]">
                <v:stroke endarrow="block"/>
              </v:shape>
            </w:pict>
          </mc:Fallback>
        </mc:AlternateContent>
      </w:r>
      <w:r w:rsidR="00D10AE9" w:rsidRPr="007705A1">
        <w:rPr>
          <w:b/>
          <w:color w:val="000000" w:themeColor="text1"/>
          <w:sz w:val="24"/>
        </w:rPr>
        <w:t xml:space="preserve">Stage 2: </w:t>
      </w:r>
      <w:r w:rsidR="00D10AE9" w:rsidRPr="007705A1">
        <w:rPr>
          <w:color w:val="000000" w:themeColor="text1"/>
          <w:sz w:val="24"/>
        </w:rPr>
        <w:t>Providing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information</w:t>
      </w:r>
      <w:r w:rsidR="00D10AE9" w:rsidRPr="007705A1">
        <w:rPr>
          <w:color w:val="000000" w:themeColor="text1"/>
          <w:spacing w:val="-8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proofErr w:type="gramStart"/>
      <w:r w:rsidR="00D10AE9" w:rsidRPr="007705A1">
        <w:rPr>
          <w:color w:val="000000" w:themeColor="text1"/>
          <w:sz w:val="24"/>
        </w:rPr>
        <w:t>learners</w:t>
      </w:r>
      <w:proofErr w:type="gramEnd"/>
    </w:p>
    <w:p w14:paraId="7C9C9C20" w14:textId="77777777" w:rsidR="00FF4828" w:rsidRPr="007705A1" w:rsidRDefault="00FF4828" w:rsidP="00B662A9">
      <w:pPr>
        <w:spacing w:line="295" w:lineRule="auto"/>
        <w:rPr>
          <w:color w:val="000000" w:themeColor="text1"/>
          <w:sz w:val="24"/>
        </w:rPr>
        <w:sectPr w:rsidR="00FF4828" w:rsidRPr="007705A1">
          <w:type w:val="continuous"/>
          <w:pgSz w:w="11910" w:h="16840"/>
          <w:pgMar w:top="1380" w:right="840" w:bottom="280" w:left="1280" w:header="720" w:footer="720" w:gutter="0"/>
          <w:cols w:num="3" w:space="720" w:equalWidth="0">
            <w:col w:w="2296" w:space="633"/>
            <w:col w:w="2761" w:space="243"/>
            <w:col w:w="3857"/>
          </w:cols>
        </w:sectPr>
      </w:pPr>
    </w:p>
    <w:p w14:paraId="1F1E7655" w14:textId="77777777" w:rsidR="00FF4828" w:rsidRPr="007705A1" w:rsidRDefault="00FF4828">
      <w:pPr>
        <w:pStyle w:val="BodyText"/>
        <w:spacing w:before="2"/>
        <w:jc w:val="both"/>
        <w:rPr>
          <w:color w:val="000000" w:themeColor="text1"/>
          <w:sz w:val="29"/>
        </w:rPr>
      </w:pPr>
    </w:p>
    <w:p w14:paraId="6EAE5459" w14:textId="77777777" w:rsidR="00FF4828" w:rsidRPr="007705A1" w:rsidRDefault="00FF4828">
      <w:pPr>
        <w:jc w:val="both"/>
        <w:rPr>
          <w:color w:val="000000" w:themeColor="text1"/>
          <w:sz w:val="29"/>
        </w:rPr>
        <w:sectPr w:rsidR="00FF4828" w:rsidRPr="007705A1">
          <w:type w:val="continuous"/>
          <w:pgSz w:w="11910" w:h="16840"/>
          <w:pgMar w:top="1380" w:right="840" w:bottom="280" w:left="1280" w:header="720" w:footer="720" w:gutter="0"/>
          <w:cols w:space="720"/>
        </w:sectPr>
      </w:pPr>
    </w:p>
    <w:p w14:paraId="30E6C063" w14:textId="77777777" w:rsidR="00FF4828" w:rsidRPr="007705A1" w:rsidRDefault="00B662A9" w:rsidP="00B662A9">
      <w:pPr>
        <w:pStyle w:val="BodyText"/>
        <w:spacing w:before="90" w:line="290" w:lineRule="auto"/>
        <w:ind w:left="1691" w:hanging="2"/>
        <w:rPr>
          <w:color w:val="000000" w:themeColor="text1"/>
        </w:rPr>
      </w:pPr>
      <w:r w:rsidRPr="007705A1">
        <w:rPr>
          <w:b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1211A" wp14:editId="462FCBCB">
                <wp:simplePos x="0" y="0"/>
                <wp:positionH relativeFrom="column">
                  <wp:posOffset>2282825</wp:posOffset>
                </wp:positionH>
                <wp:positionV relativeFrom="paragraph">
                  <wp:posOffset>278765</wp:posOffset>
                </wp:positionV>
                <wp:extent cx="1000125" cy="323850"/>
                <wp:effectExtent l="19050" t="76200" r="9525" b="1905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3238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06052" id="Curved Connector 12" o:spid="_x0000_s1026" type="#_x0000_t38" style="position:absolute;margin-left:179.75pt;margin-top:21.95pt;width:78.75pt;height:25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" adj="10800" strokecolor="black [3040]">
                <v:stroke endarrow="block"/>
              </v:shape>
            </w:pict>
          </mc:Fallback>
        </mc:AlternateContent>
      </w:r>
      <w:r w:rsidR="00D10AE9" w:rsidRPr="007705A1">
        <w:rPr>
          <w:b/>
          <w:color w:val="000000" w:themeColor="text1"/>
        </w:rPr>
        <w:t xml:space="preserve">Stage 4: </w:t>
      </w:r>
      <w:r w:rsidR="00D10AE9" w:rsidRPr="007705A1">
        <w:rPr>
          <w:color w:val="000000" w:themeColor="text1"/>
        </w:rPr>
        <w:t>Decision</w:t>
      </w:r>
      <w:r w:rsidR="00D10AE9" w:rsidRPr="007705A1">
        <w:rPr>
          <w:color w:val="000000" w:themeColor="text1"/>
          <w:spacing w:val="1"/>
        </w:rPr>
        <w:t xml:space="preserve"> </w:t>
      </w:r>
      <w:r w:rsidR="00D10AE9" w:rsidRPr="007705A1">
        <w:rPr>
          <w:color w:val="000000" w:themeColor="text1"/>
        </w:rPr>
        <w:t>making</w:t>
      </w:r>
      <w:r w:rsidR="00D10AE9" w:rsidRPr="007705A1">
        <w:rPr>
          <w:color w:val="000000" w:themeColor="text1"/>
          <w:spacing w:val="-13"/>
        </w:rPr>
        <w:t xml:space="preserve"> </w:t>
      </w:r>
      <w:r w:rsidR="00D10AE9" w:rsidRPr="007705A1">
        <w:rPr>
          <w:color w:val="000000" w:themeColor="text1"/>
        </w:rPr>
        <w:t>and</w:t>
      </w:r>
      <w:r w:rsidR="00D10AE9" w:rsidRPr="007705A1">
        <w:rPr>
          <w:color w:val="000000" w:themeColor="text1"/>
          <w:spacing w:val="-7"/>
        </w:rPr>
        <w:t xml:space="preserve"> </w:t>
      </w:r>
      <w:r w:rsidR="00D10AE9" w:rsidRPr="007705A1">
        <w:rPr>
          <w:color w:val="000000" w:themeColor="text1"/>
        </w:rPr>
        <w:t>approval</w:t>
      </w:r>
      <w:r w:rsidR="00D10AE9" w:rsidRPr="007705A1">
        <w:rPr>
          <w:color w:val="000000" w:themeColor="text1"/>
          <w:spacing w:val="-57"/>
        </w:rPr>
        <w:t xml:space="preserve"> </w:t>
      </w:r>
      <w:r w:rsidR="00D10AE9" w:rsidRPr="007705A1">
        <w:rPr>
          <w:color w:val="000000" w:themeColor="text1"/>
        </w:rPr>
        <w:t>of</w:t>
      </w:r>
      <w:r w:rsidR="00D10AE9" w:rsidRPr="007705A1">
        <w:rPr>
          <w:color w:val="000000" w:themeColor="text1"/>
          <w:spacing w:val="-1"/>
        </w:rPr>
        <w:t xml:space="preserve"> </w:t>
      </w:r>
      <w:proofErr w:type="gramStart"/>
      <w:r w:rsidR="00D10AE9" w:rsidRPr="007705A1">
        <w:rPr>
          <w:color w:val="000000" w:themeColor="text1"/>
        </w:rPr>
        <w:t>qualifications</w:t>
      </w:r>
      <w:proofErr w:type="gramEnd"/>
    </w:p>
    <w:p w14:paraId="1F6F58BA" w14:textId="77777777" w:rsidR="00FF4828" w:rsidRPr="007705A1" w:rsidRDefault="00D10AE9">
      <w:pPr>
        <w:pStyle w:val="BodyText"/>
        <w:spacing w:before="2"/>
        <w:jc w:val="both"/>
        <w:rPr>
          <w:color w:val="000000" w:themeColor="text1"/>
          <w:sz w:val="26"/>
        </w:rPr>
      </w:pPr>
      <w:r w:rsidRPr="007705A1">
        <w:rPr>
          <w:color w:val="000000" w:themeColor="text1"/>
        </w:rPr>
        <w:br w:type="column"/>
      </w:r>
    </w:p>
    <w:p w14:paraId="0DABAB58" w14:textId="77777777" w:rsidR="00FF4828" w:rsidRPr="007705A1" w:rsidRDefault="00D10AE9" w:rsidP="00B662A9">
      <w:pPr>
        <w:spacing w:line="292" w:lineRule="auto"/>
        <w:ind w:left="1435" w:right="1378" w:firstLine="163"/>
        <w:jc w:val="both"/>
        <w:rPr>
          <w:color w:val="000000" w:themeColor="text1"/>
        </w:rPr>
      </w:pPr>
      <w:r w:rsidRPr="007705A1">
        <w:rPr>
          <w:b/>
          <w:color w:val="000000" w:themeColor="text1"/>
          <w:sz w:val="24"/>
        </w:rPr>
        <w:t xml:space="preserve">Stage 3: </w:t>
      </w:r>
      <w:r w:rsidRPr="007705A1">
        <w:rPr>
          <w:color w:val="000000" w:themeColor="text1"/>
          <w:sz w:val="24"/>
        </w:rPr>
        <w:t>Processing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="00B662A9" w:rsidRPr="007705A1">
        <w:rPr>
          <w:color w:val="000000" w:themeColor="text1"/>
          <w:sz w:val="24"/>
        </w:rPr>
        <w:t xml:space="preserve"> </w:t>
      </w:r>
      <w:r w:rsidRPr="007705A1">
        <w:rPr>
          <w:color w:val="000000" w:themeColor="text1"/>
        </w:rPr>
        <w:t>transfer</w:t>
      </w:r>
    </w:p>
    <w:p w14:paraId="0DD9054C" w14:textId="77777777" w:rsidR="00FF4828" w:rsidRPr="007705A1" w:rsidRDefault="00FF4828">
      <w:pPr>
        <w:spacing w:line="272" w:lineRule="exact"/>
        <w:jc w:val="both"/>
        <w:rPr>
          <w:color w:val="000000" w:themeColor="text1"/>
        </w:rPr>
        <w:sectPr w:rsidR="00FF4828" w:rsidRPr="007705A1">
          <w:type w:val="continuous"/>
          <w:pgSz w:w="11910" w:h="16840"/>
          <w:pgMar w:top="1380" w:right="840" w:bottom="280" w:left="1280" w:header="720" w:footer="720" w:gutter="0"/>
          <w:cols w:num="2" w:space="720" w:equalWidth="0">
            <w:col w:w="3714" w:space="40"/>
            <w:col w:w="6036"/>
          </w:cols>
        </w:sectPr>
      </w:pPr>
    </w:p>
    <w:p w14:paraId="59ACDC2C" w14:textId="77777777" w:rsidR="00FF4828" w:rsidRPr="007705A1" w:rsidRDefault="00FF4828">
      <w:pPr>
        <w:pStyle w:val="BodyText"/>
        <w:jc w:val="both"/>
        <w:rPr>
          <w:color w:val="000000" w:themeColor="text1"/>
          <w:sz w:val="20"/>
        </w:rPr>
      </w:pPr>
    </w:p>
    <w:p w14:paraId="57875A3A" w14:textId="77777777" w:rsidR="00FF4828" w:rsidRPr="007705A1" w:rsidRDefault="00D10AE9">
      <w:pPr>
        <w:ind w:left="525" w:right="960"/>
        <w:jc w:val="both"/>
        <w:rPr>
          <w:bCs/>
          <w:i/>
          <w:iCs/>
          <w:color w:val="000000" w:themeColor="text1"/>
          <w:sz w:val="24"/>
        </w:rPr>
      </w:pPr>
      <w:r w:rsidRPr="007705A1">
        <w:rPr>
          <w:bCs/>
          <w:i/>
          <w:iCs/>
          <w:color w:val="000000" w:themeColor="text1"/>
          <w:sz w:val="24"/>
        </w:rPr>
        <w:t>Figure</w:t>
      </w:r>
      <w:r w:rsidRPr="007705A1">
        <w:rPr>
          <w:bCs/>
          <w:i/>
          <w:iCs/>
          <w:color w:val="000000" w:themeColor="text1"/>
          <w:spacing w:val="-2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1:</w:t>
      </w:r>
      <w:r w:rsidRPr="007705A1">
        <w:rPr>
          <w:bCs/>
          <w:i/>
          <w:iCs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The main</w:t>
      </w:r>
      <w:r w:rsidRPr="007705A1">
        <w:rPr>
          <w:bCs/>
          <w:i/>
          <w:iCs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stages</w:t>
      </w:r>
      <w:r w:rsidRPr="007705A1">
        <w:rPr>
          <w:bCs/>
          <w:i/>
          <w:iCs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in the</w:t>
      </w:r>
      <w:r w:rsidRPr="007705A1">
        <w:rPr>
          <w:bCs/>
          <w:i/>
          <w:iCs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implementation</w:t>
      </w:r>
      <w:r w:rsidRPr="007705A1">
        <w:rPr>
          <w:bCs/>
          <w:i/>
          <w:iCs/>
          <w:color w:val="000000" w:themeColor="text1"/>
          <w:spacing w:val="-1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of a</w:t>
      </w:r>
      <w:r w:rsidRPr="007705A1">
        <w:rPr>
          <w:bCs/>
          <w:i/>
          <w:iCs/>
          <w:color w:val="000000" w:themeColor="text1"/>
          <w:spacing w:val="1"/>
          <w:sz w:val="24"/>
        </w:rPr>
        <w:t xml:space="preserve"> </w:t>
      </w:r>
      <w:r w:rsidRPr="007705A1">
        <w:rPr>
          <w:bCs/>
          <w:i/>
          <w:iCs/>
          <w:color w:val="000000" w:themeColor="text1"/>
          <w:sz w:val="24"/>
        </w:rPr>
        <w:t>CATS</w:t>
      </w:r>
    </w:p>
    <w:p w14:paraId="7E9D3F87" w14:textId="77777777" w:rsidR="00FF4828" w:rsidRPr="007705A1" w:rsidRDefault="00FF4828">
      <w:pPr>
        <w:jc w:val="both"/>
        <w:rPr>
          <w:bCs/>
          <w:i/>
          <w:iCs/>
          <w:color w:val="000000" w:themeColor="text1"/>
          <w:sz w:val="24"/>
        </w:rPr>
      </w:pPr>
    </w:p>
    <w:p w14:paraId="719B23CA" w14:textId="77777777" w:rsidR="00FF4828" w:rsidRPr="007705A1" w:rsidRDefault="00FF4828">
      <w:pPr>
        <w:jc w:val="both"/>
        <w:rPr>
          <w:bCs/>
          <w:i/>
          <w:iCs/>
          <w:color w:val="000000" w:themeColor="text1"/>
          <w:sz w:val="24"/>
        </w:rPr>
        <w:sectPr w:rsidR="00FF4828" w:rsidRPr="007705A1">
          <w:type w:val="continuous"/>
          <w:pgSz w:w="11910" w:h="16840"/>
          <w:pgMar w:top="1380" w:right="840" w:bottom="280" w:left="1280" w:header="720" w:footer="720" w:gutter="0"/>
          <w:cols w:space="720"/>
        </w:sectPr>
      </w:pPr>
    </w:p>
    <w:p w14:paraId="67B8DF10" w14:textId="77777777" w:rsidR="00FF4828" w:rsidRPr="007705A1" w:rsidRDefault="00B662A9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spacing w:before="77"/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lastRenderedPageBreak/>
        <w:t>9</w:t>
      </w:r>
      <w:r w:rsidR="00D10AE9" w:rsidRPr="007705A1">
        <w:rPr>
          <w:b/>
          <w:color w:val="000000" w:themeColor="text1"/>
          <w:sz w:val="24"/>
        </w:rPr>
        <w:t>.1    CAT</w:t>
      </w:r>
      <w:r w:rsidR="00D10AE9" w:rsidRPr="007705A1">
        <w:rPr>
          <w:b/>
          <w:color w:val="000000" w:themeColor="text1"/>
          <w:spacing w:val="-4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Implementation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Stages</w:t>
      </w:r>
    </w:p>
    <w:p w14:paraId="3A524B32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021B839A" w14:textId="77777777" w:rsidR="00FF4828" w:rsidRPr="007705A1" w:rsidRDefault="00D10AE9">
      <w:pPr>
        <w:pStyle w:val="BodyText"/>
        <w:ind w:left="726"/>
        <w:jc w:val="both"/>
        <w:rPr>
          <w:color w:val="000000" w:themeColor="text1"/>
        </w:rPr>
      </w:pP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general,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operation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a CATS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will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involve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following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stages:</w:t>
      </w:r>
    </w:p>
    <w:p w14:paraId="74945487" w14:textId="77777777" w:rsidR="00FF4828" w:rsidRPr="007705A1" w:rsidRDefault="00FF4828">
      <w:pPr>
        <w:pStyle w:val="BodyText"/>
        <w:spacing w:before="9"/>
        <w:jc w:val="both"/>
        <w:rPr>
          <w:color w:val="000000" w:themeColor="text1"/>
          <w:sz w:val="31"/>
        </w:rPr>
      </w:pPr>
    </w:p>
    <w:p w14:paraId="797BB7FA" w14:textId="77777777" w:rsidR="00FF4828" w:rsidRPr="007705A1" w:rsidRDefault="00B662A9">
      <w:pPr>
        <w:pStyle w:val="ListParagraph"/>
        <w:numPr>
          <w:ilvl w:val="255"/>
          <w:numId w:val="0"/>
        </w:numPr>
        <w:tabs>
          <w:tab w:val="left" w:pos="727"/>
        </w:tabs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9</w:t>
      </w:r>
      <w:r w:rsidR="00D10AE9" w:rsidRPr="007705A1">
        <w:rPr>
          <w:b/>
          <w:color w:val="000000" w:themeColor="text1"/>
          <w:sz w:val="24"/>
        </w:rPr>
        <w:t>.1</w:t>
      </w:r>
      <w:r w:rsidR="00D10AE9" w:rsidRPr="007705A1">
        <w:rPr>
          <w:b/>
          <w:color w:val="000000" w:themeColor="text1"/>
          <w:sz w:val="24"/>
        </w:rPr>
        <w:tab/>
        <w:t>Stage</w:t>
      </w:r>
      <w:r w:rsidR="00D10AE9" w:rsidRPr="007705A1">
        <w:rPr>
          <w:b/>
          <w:color w:val="000000" w:themeColor="text1"/>
          <w:spacing w:val="-3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1: Establishing an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Administrative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Structure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for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the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CATS</w:t>
      </w:r>
    </w:p>
    <w:p w14:paraId="1A4DE92F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39F77130" w14:textId="77777777" w:rsidR="00FF4828" w:rsidRPr="007705A1" w:rsidRDefault="00D10AE9">
      <w:pPr>
        <w:pStyle w:val="ListParagraph"/>
        <w:numPr>
          <w:ilvl w:val="3"/>
          <w:numId w:val="5"/>
        </w:numPr>
        <w:tabs>
          <w:tab w:val="left" w:pos="1294"/>
        </w:tabs>
        <w:spacing w:line="276" w:lineRule="auto"/>
        <w:ind w:right="59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A clear structure shall be established for the administration and implementation of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CAT. The roles and duties of staff members responsible for processing CAT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 should be clearly defined. Where it is considered necessary, a special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committee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or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panel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set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up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deal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with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assessment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decision-making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processes.</w:t>
      </w:r>
    </w:p>
    <w:p w14:paraId="64BE125B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6AD317AE" w14:textId="77777777" w:rsidR="00FF4828" w:rsidRPr="007705A1" w:rsidRDefault="00D10AE9">
      <w:pPr>
        <w:pStyle w:val="ListParagraph"/>
        <w:numPr>
          <w:ilvl w:val="3"/>
          <w:numId w:val="5"/>
        </w:numPr>
        <w:tabs>
          <w:tab w:val="left" w:pos="1241"/>
        </w:tabs>
        <w:spacing w:before="1" w:line="276" w:lineRule="auto"/>
        <w:ind w:left="1240" w:right="593" w:hanging="360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Where it is considered appropriate, there should be separation of responsibility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between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those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responsible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assessment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those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responsible for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approval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Administrative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support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provided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staff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holding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different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positions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 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structure.</w:t>
      </w:r>
    </w:p>
    <w:p w14:paraId="3F405A42" w14:textId="77777777" w:rsidR="00FF4828" w:rsidRPr="007705A1" w:rsidRDefault="00FF4828">
      <w:pPr>
        <w:pStyle w:val="BodyText"/>
        <w:spacing w:before="11"/>
        <w:jc w:val="both"/>
        <w:rPr>
          <w:color w:val="000000" w:themeColor="text1"/>
          <w:sz w:val="27"/>
        </w:rPr>
      </w:pPr>
    </w:p>
    <w:p w14:paraId="22D36D1F" w14:textId="77777777" w:rsidR="00FF4828" w:rsidRPr="007705A1" w:rsidRDefault="00B662A9">
      <w:pPr>
        <w:pStyle w:val="ListParagraph"/>
        <w:numPr>
          <w:ilvl w:val="255"/>
          <w:numId w:val="0"/>
        </w:numPr>
        <w:tabs>
          <w:tab w:val="left" w:pos="727"/>
        </w:tabs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9</w:t>
      </w:r>
      <w:r w:rsidR="00D10AE9" w:rsidRPr="007705A1">
        <w:rPr>
          <w:b/>
          <w:color w:val="000000" w:themeColor="text1"/>
          <w:sz w:val="24"/>
        </w:rPr>
        <w:t>.2</w:t>
      </w:r>
      <w:r w:rsidR="00D10AE9" w:rsidRPr="007705A1">
        <w:rPr>
          <w:b/>
          <w:color w:val="000000" w:themeColor="text1"/>
          <w:sz w:val="24"/>
        </w:rPr>
        <w:tab/>
        <w:t>Stage</w:t>
      </w:r>
      <w:r w:rsidR="00D10AE9" w:rsidRPr="007705A1">
        <w:rPr>
          <w:b/>
          <w:color w:val="000000" w:themeColor="text1"/>
          <w:spacing w:val="-4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2: Providing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Information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to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Learners</w:t>
      </w:r>
    </w:p>
    <w:p w14:paraId="240DFB41" w14:textId="77777777" w:rsidR="00FF4828" w:rsidRPr="007705A1" w:rsidRDefault="00FF4828">
      <w:pPr>
        <w:pStyle w:val="BodyText"/>
        <w:spacing w:before="7"/>
        <w:jc w:val="both"/>
        <w:rPr>
          <w:b/>
          <w:color w:val="000000" w:themeColor="text1"/>
          <w:sz w:val="30"/>
        </w:rPr>
      </w:pPr>
    </w:p>
    <w:p w14:paraId="476CC0E8" w14:textId="77777777" w:rsidR="00FF4828" w:rsidRPr="007705A1" w:rsidRDefault="00D10AE9">
      <w:pPr>
        <w:numPr>
          <w:ilvl w:val="255"/>
          <w:numId w:val="0"/>
        </w:numPr>
        <w:tabs>
          <w:tab w:val="left" w:pos="0"/>
        </w:tabs>
        <w:spacing w:before="1" w:line="278" w:lineRule="auto"/>
        <w:ind w:right="598"/>
        <w:jc w:val="both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  <w:t>(</w:t>
      </w:r>
      <w:proofErr w:type="spellStart"/>
      <w:r w:rsidRPr="007705A1">
        <w:rPr>
          <w:color w:val="000000" w:themeColor="text1"/>
          <w:sz w:val="24"/>
        </w:rPr>
        <w:t>i</w:t>
      </w:r>
      <w:proofErr w:type="spellEnd"/>
      <w:r w:rsidRPr="007705A1">
        <w:rPr>
          <w:color w:val="000000" w:themeColor="text1"/>
          <w:sz w:val="24"/>
        </w:rPr>
        <w:t>)</w:t>
      </w:r>
      <w:r w:rsidRPr="007705A1">
        <w:rPr>
          <w:color w:val="000000" w:themeColor="text1"/>
          <w:sz w:val="24"/>
        </w:rPr>
        <w:tab/>
        <w:t xml:space="preserve">Institutions should provide information to learners to help them to understand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CAT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arrangements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implemented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 the</w:t>
      </w:r>
      <w:r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organisations</w:t>
      </w:r>
      <w:proofErr w:type="spellEnd"/>
      <w:r w:rsidRPr="007705A1">
        <w:rPr>
          <w:color w:val="000000" w:themeColor="text1"/>
          <w:sz w:val="24"/>
        </w:rPr>
        <w:t>,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including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z w:val="24"/>
        </w:rPr>
        <w:t>following:</w:t>
      </w:r>
    </w:p>
    <w:p w14:paraId="32316B62" w14:textId="77777777" w:rsidR="00FF4828" w:rsidRPr="007705A1" w:rsidRDefault="00D10AE9">
      <w:pPr>
        <w:pStyle w:val="ListParagraph"/>
        <w:numPr>
          <w:ilvl w:val="4"/>
          <w:numId w:val="5"/>
        </w:numPr>
        <w:tabs>
          <w:tab w:val="left" w:pos="2003"/>
          <w:tab w:val="left" w:pos="2004"/>
        </w:tabs>
        <w:ind w:hanging="42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How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CATS operates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assist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seeking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transfer.</w:t>
      </w:r>
    </w:p>
    <w:p w14:paraId="2CF1660B" w14:textId="77777777" w:rsidR="00FF4828" w:rsidRPr="007705A1" w:rsidRDefault="00FF4828">
      <w:pPr>
        <w:pStyle w:val="BodyText"/>
        <w:spacing w:before="3"/>
        <w:jc w:val="both"/>
        <w:rPr>
          <w:color w:val="000000" w:themeColor="text1"/>
          <w:sz w:val="31"/>
        </w:rPr>
      </w:pPr>
    </w:p>
    <w:p w14:paraId="43E48CDC" w14:textId="77777777" w:rsidR="00FF4828" w:rsidRPr="007705A1" w:rsidRDefault="00D10AE9">
      <w:pPr>
        <w:pStyle w:val="ListParagraph"/>
        <w:numPr>
          <w:ilvl w:val="4"/>
          <w:numId w:val="5"/>
        </w:numPr>
        <w:tabs>
          <w:tab w:val="left" w:pos="2004"/>
        </w:tabs>
        <w:spacing w:before="1" w:line="276" w:lineRule="auto"/>
        <w:ind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Opportunities for articulation from a specific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offered by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institution to another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offered by the same or other institution.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 transfer agreements reached between institutions, if any, should 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included.</w:t>
      </w:r>
    </w:p>
    <w:p w14:paraId="31FCBE19" w14:textId="77777777" w:rsidR="00FF4828" w:rsidRPr="007705A1" w:rsidRDefault="00D10AE9">
      <w:pPr>
        <w:pStyle w:val="BodyText"/>
        <w:numPr>
          <w:ilvl w:val="255"/>
          <w:numId w:val="0"/>
        </w:numPr>
        <w:spacing w:before="6" w:line="276" w:lineRule="auto"/>
        <w:ind w:right="602" w:firstLine="720"/>
        <w:jc w:val="both"/>
        <w:rPr>
          <w:color w:val="000000" w:themeColor="text1"/>
        </w:rPr>
      </w:pPr>
      <w:r w:rsidRPr="007705A1">
        <w:rPr>
          <w:color w:val="000000" w:themeColor="text1"/>
          <w:szCs w:val="22"/>
        </w:rPr>
        <w:t xml:space="preserve">(ii) </w:t>
      </w:r>
      <w:r w:rsidRPr="007705A1">
        <w:rPr>
          <w:color w:val="000000" w:themeColor="text1"/>
          <w:szCs w:val="22"/>
        </w:rPr>
        <w:tab/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information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should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be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clearly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set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out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made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easily</w:t>
      </w:r>
      <w:r w:rsidRPr="007705A1">
        <w:rPr>
          <w:color w:val="000000" w:themeColor="text1"/>
          <w:spacing w:val="-10"/>
        </w:rPr>
        <w:t xml:space="preserve"> </w:t>
      </w:r>
      <w:r w:rsidRPr="007705A1">
        <w:rPr>
          <w:color w:val="000000" w:themeColor="text1"/>
        </w:rPr>
        <w:t>accessible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to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learners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  <w:spacing w:val="-7"/>
        </w:rPr>
        <w:tab/>
      </w:r>
      <w:r w:rsidRPr="007705A1">
        <w:rPr>
          <w:color w:val="000000" w:themeColor="text1"/>
          <w:spacing w:val="-7"/>
        </w:rPr>
        <w:tab/>
      </w:r>
      <w:proofErr w:type="gramStart"/>
      <w:r w:rsidRPr="007705A1">
        <w:rPr>
          <w:color w:val="000000" w:themeColor="text1"/>
        </w:rPr>
        <w:t xml:space="preserve">on </w:t>
      </w:r>
      <w:r w:rsidRPr="007705A1">
        <w:rPr>
          <w:color w:val="000000" w:themeColor="text1"/>
          <w:spacing w:val="-57"/>
        </w:rPr>
        <w:t xml:space="preserve"> </w:t>
      </w:r>
      <w:r w:rsidRPr="007705A1">
        <w:rPr>
          <w:color w:val="000000" w:themeColor="text1"/>
        </w:rPr>
        <w:t>relevant</w:t>
      </w:r>
      <w:proofErr w:type="gramEnd"/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application forms and prospectus of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learning</w:t>
      </w:r>
      <w:r w:rsidRPr="007705A1">
        <w:rPr>
          <w:color w:val="000000" w:themeColor="text1"/>
          <w:spacing w:val="-3"/>
        </w:rPr>
        <w:t xml:space="preserve"> </w:t>
      </w:r>
      <w:proofErr w:type="spellStart"/>
      <w:r w:rsidRPr="007705A1">
        <w:rPr>
          <w:color w:val="000000" w:themeColor="text1"/>
        </w:rPr>
        <w:t>programmes</w:t>
      </w:r>
      <w:proofErr w:type="spellEnd"/>
      <w:r w:rsidRPr="007705A1">
        <w:rPr>
          <w:color w:val="000000" w:themeColor="text1"/>
        </w:rPr>
        <w:t>.</w:t>
      </w:r>
    </w:p>
    <w:p w14:paraId="48158752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28"/>
        </w:rPr>
      </w:pPr>
    </w:p>
    <w:p w14:paraId="7CF51E24" w14:textId="77777777" w:rsidR="00FF4828" w:rsidRPr="007705A1" w:rsidRDefault="00B662A9">
      <w:pPr>
        <w:pStyle w:val="ListParagraph"/>
        <w:numPr>
          <w:ilvl w:val="255"/>
          <w:numId w:val="0"/>
        </w:numPr>
        <w:tabs>
          <w:tab w:val="left" w:pos="727"/>
        </w:tabs>
        <w:spacing w:before="1"/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9</w:t>
      </w:r>
      <w:r w:rsidR="00D10AE9" w:rsidRPr="007705A1">
        <w:rPr>
          <w:b/>
          <w:color w:val="000000" w:themeColor="text1"/>
          <w:sz w:val="24"/>
        </w:rPr>
        <w:t>.3 Stage</w:t>
      </w:r>
      <w:r w:rsidR="00D10AE9" w:rsidRPr="007705A1">
        <w:rPr>
          <w:b/>
          <w:color w:val="000000" w:themeColor="text1"/>
          <w:spacing w:val="-3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3:</w:t>
      </w:r>
      <w:r w:rsidR="00D10AE9" w:rsidRPr="007705A1">
        <w:rPr>
          <w:b/>
          <w:color w:val="000000" w:themeColor="text1"/>
          <w:spacing w:val="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Processing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Applications for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Credit Transfer</w:t>
      </w:r>
    </w:p>
    <w:p w14:paraId="6292449C" w14:textId="77777777" w:rsidR="00FF4828" w:rsidRPr="007705A1" w:rsidRDefault="00FF4828">
      <w:pPr>
        <w:pStyle w:val="BodyText"/>
        <w:spacing w:before="7"/>
        <w:jc w:val="both"/>
        <w:rPr>
          <w:b/>
          <w:color w:val="000000" w:themeColor="text1"/>
          <w:sz w:val="30"/>
        </w:rPr>
      </w:pPr>
    </w:p>
    <w:p w14:paraId="205F067D" w14:textId="77777777" w:rsidR="00FF4828" w:rsidRPr="007705A1" w:rsidRDefault="008269C3" w:rsidP="008269C3">
      <w:pPr>
        <w:pStyle w:val="ListParagraph"/>
        <w:tabs>
          <w:tab w:val="left" w:pos="1294"/>
        </w:tabs>
        <w:spacing w:line="276" w:lineRule="auto"/>
        <w:ind w:left="1440" w:right="597" w:hanging="63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</w:t>
      </w:r>
      <w:proofErr w:type="spellStart"/>
      <w:r>
        <w:rPr>
          <w:color w:val="000000" w:themeColor="text1"/>
          <w:sz w:val="24"/>
        </w:rPr>
        <w:t>i</w:t>
      </w:r>
      <w:proofErr w:type="spellEnd"/>
      <w:r>
        <w:rPr>
          <w:color w:val="000000" w:themeColor="text1"/>
          <w:sz w:val="24"/>
        </w:rPr>
        <w:t xml:space="preserve">)     </w:t>
      </w:r>
      <w:r w:rsidR="00D10AE9" w:rsidRPr="007705A1">
        <w:rPr>
          <w:color w:val="000000" w:themeColor="text1"/>
          <w:sz w:val="24"/>
        </w:rPr>
        <w:t>Assessment of the application should be carried out by a staff member or unit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designated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task.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should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emphasised</w:t>
      </w:r>
      <w:proofErr w:type="spellEnd"/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that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assessment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recognition involve professional judgement, and therefore the persons responsible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assessing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4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applications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should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have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knowledge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4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subject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</w:t>
      </w:r>
      <w:r w:rsidR="00D10AE9" w:rsidRPr="007705A1">
        <w:rPr>
          <w:color w:val="000000" w:themeColor="text1"/>
          <w:spacing w:val="-58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 xml:space="preserve"> involved </w:t>
      </w:r>
      <w:proofErr w:type="gramStart"/>
      <w:r w:rsidR="00D10AE9" w:rsidRPr="007705A1">
        <w:rPr>
          <w:color w:val="000000" w:themeColor="text1"/>
          <w:sz w:val="24"/>
        </w:rPr>
        <w:t>and also</w:t>
      </w:r>
      <w:proofErr w:type="gramEnd"/>
      <w:r w:rsidR="00D10AE9" w:rsidRPr="007705A1">
        <w:rPr>
          <w:color w:val="000000" w:themeColor="text1"/>
          <w:sz w:val="24"/>
        </w:rPr>
        <w:t xml:space="preserve"> experience in processing CAT applications. 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involvement of a second staff member in the examination of the application 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documentary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evidence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is common and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advisable, especially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 complex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cases.</w:t>
      </w:r>
    </w:p>
    <w:p w14:paraId="7888BFE0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3135E5BE" w14:textId="77777777" w:rsidR="00FF4828" w:rsidRPr="007705A1" w:rsidRDefault="008269C3" w:rsidP="008269C3">
      <w:pPr>
        <w:pStyle w:val="ListParagraph"/>
        <w:tabs>
          <w:tab w:val="left" w:pos="1294"/>
        </w:tabs>
        <w:spacing w:line="276" w:lineRule="auto"/>
        <w:ind w:left="1440" w:right="604" w:hanging="5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(ii)   </w:t>
      </w:r>
      <w:r w:rsidR="00D10AE9" w:rsidRPr="007705A1">
        <w:rPr>
          <w:color w:val="000000" w:themeColor="text1"/>
          <w:sz w:val="24"/>
        </w:rPr>
        <w:t>The assessment should be based on the information provided by the applicants.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Besides, blanket approval of credit transfer from a certain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 xml:space="preserve"> under, for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instance,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 agreement between two institutions may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considered.</w:t>
      </w:r>
    </w:p>
    <w:p w14:paraId="7BBB7D1E" w14:textId="77777777" w:rsidR="00FF4828" w:rsidRPr="007705A1" w:rsidRDefault="00D10AE9" w:rsidP="008269C3">
      <w:pPr>
        <w:pStyle w:val="BodyText"/>
        <w:spacing w:before="72" w:line="276" w:lineRule="auto"/>
        <w:ind w:left="1440" w:right="594"/>
        <w:jc w:val="both"/>
        <w:rPr>
          <w:color w:val="000000" w:themeColor="text1"/>
        </w:rPr>
      </w:pPr>
      <w:r w:rsidRPr="007705A1">
        <w:rPr>
          <w:color w:val="000000" w:themeColor="text1"/>
        </w:rPr>
        <w:t>For</w:t>
      </w:r>
      <w:r w:rsidRPr="007705A1">
        <w:rPr>
          <w:color w:val="000000" w:themeColor="text1"/>
          <w:spacing w:val="15"/>
        </w:rPr>
        <w:t xml:space="preserve"> </w:t>
      </w:r>
      <w:r w:rsidRPr="007705A1">
        <w:rPr>
          <w:color w:val="000000" w:themeColor="text1"/>
        </w:rPr>
        <w:t>other</w:t>
      </w:r>
      <w:r w:rsidRPr="007705A1">
        <w:rPr>
          <w:color w:val="000000" w:themeColor="text1"/>
          <w:spacing w:val="15"/>
        </w:rPr>
        <w:t xml:space="preserve"> </w:t>
      </w:r>
      <w:r w:rsidRPr="007705A1">
        <w:rPr>
          <w:color w:val="000000" w:themeColor="text1"/>
        </w:rPr>
        <w:t>individual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cases,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recommendations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on</w:t>
      </w:r>
      <w:r w:rsidRPr="007705A1">
        <w:rPr>
          <w:color w:val="000000" w:themeColor="text1"/>
          <w:spacing w:val="16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15"/>
        </w:rPr>
        <w:t xml:space="preserve"> </w:t>
      </w:r>
      <w:r w:rsidRPr="007705A1">
        <w:rPr>
          <w:color w:val="000000" w:themeColor="text1"/>
        </w:rPr>
        <w:t>approval</w:t>
      </w:r>
      <w:r w:rsidRPr="007705A1">
        <w:rPr>
          <w:color w:val="000000" w:themeColor="text1"/>
          <w:spacing w:val="17"/>
        </w:rPr>
        <w:t xml:space="preserve"> </w:t>
      </w:r>
      <w:r w:rsidRPr="007705A1">
        <w:rPr>
          <w:color w:val="000000" w:themeColor="text1"/>
        </w:rPr>
        <w:t>or</w:t>
      </w:r>
      <w:r w:rsidRPr="007705A1">
        <w:rPr>
          <w:color w:val="000000" w:themeColor="text1"/>
          <w:spacing w:val="15"/>
        </w:rPr>
        <w:t xml:space="preserve"> </w:t>
      </w:r>
      <w:r w:rsidRPr="007705A1">
        <w:rPr>
          <w:color w:val="000000" w:themeColor="text1"/>
          <w:spacing w:val="15"/>
        </w:rPr>
        <w:tab/>
      </w:r>
      <w:r w:rsidRPr="007705A1">
        <w:rPr>
          <w:color w:val="000000" w:themeColor="text1"/>
        </w:rPr>
        <w:t>non-approval</w:t>
      </w:r>
      <w:r w:rsidRPr="007705A1">
        <w:rPr>
          <w:color w:val="000000" w:themeColor="text1"/>
          <w:spacing w:val="17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57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applications should be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made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on a case-by-</w:t>
      </w:r>
      <w:r w:rsidRPr="007705A1">
        <w:rPr>
          <w:color w:val="000000" w:themeColor="text1"/>
        </w:rPr>
        <w:tab/>
        <w:t>case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basis.</w:t>
      </w:r>
    </w:p>
    <w:p w14:paraId="62BBD298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5A8B043B" w14:textId="77777777" w:rsidR="00FF4828" w:rsidRPr="007705A1" w:rsidRDefault="00D10AE9">
      <w:pPr>
        <w:pStyle w:val="ListParagraph"/>
        <w:numPr>
          <w:ilvl w:val="3"/>
          <w:numId w:val="5"/>
        </w:numPr>
        <w:tabs>
          <w:tab w:val="left" w:pos="1294"/>
        </w:tabs>
        <w:spacing w:line="276" w:lineRule="auto"/>
        <w:ind w:right="600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assessing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relevance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qualification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associated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undertaken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by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applicant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purpose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transfer,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following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factors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are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considered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relevant:</w:t>
      </w:r>
    </w:p>
    <w:p w14:paraId="222E44AB" w14:textId="77777777" w:rsidR="00FF4828" w:rsidRPr="007705A1" w:rsidRDefault="00FF4828">
      <w:pPr>
        <w:pStyle w:val="BodyText"/>
        <w:spacing w:before="2"/>
        <w:jc w:val="both"/>
        <w:rPr>
          <w:color w:val="000000" w:themeColor="text1"/>
          <w:sz w:val="26"/>
        </w:rPr>
      </w:pPr>
    </w:p>
    <w:p w14:paraId="640D29EA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881"/>
        </w:tabs>
        <w:ind w:left="159" w:hanging="567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9</w:t>
      </w:r>
      <w:r w:rsidR="00B650CC">
        <w:rPr>
          <w:b/>
          <w:color w:val="000000" w:themeColor="text1"/>
          <w:sz w:val="24"/>
        </w:rPr>
        <w:t>.3.1</w:t>
      </w:r>
      <w:r w:rsidR="008269C3">
        <w:rPr>
          <w:b/>
          <w:color w:val="000000" w:themeColor="text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 xml:space="preserve"> </w:t>
      </w:r>
      <w:r w:rsidR="008269C3">
        <w:rPr>
          <w:b/>
          <w:color w:val="000000" w:themeColor="text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NQF</w:t>
      </w:r>
      <w:r w:rsidR="00D10AE9" w:rsidRPr="007705A1">
        <w:rPr>
          <w:b/>
          <w:color w:val="000000" w:themeColor="text1"/>
          <w:spacing w:val="-4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Level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</w:p>
    <w:p w14:paraId="680DCF05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74CBEAEC" w14:textId="77777777" w:rsidR="00FF4828" w:rsidRPr="007705A1" w:rsidRDefault="00D10AE9">
      <w:pPr>
        <w:pStyle w:val="ListParagraph"/>
        <w:numPr>
          <w:ilvl w:val="4"/>
          <w:numId w:val="6"/>
        </w:numPr>
        <w:tabs>
          <w:tab w:val="left" w:pos="1294"/>
        </w:tabs>
        <w:spacing w:line="276" w:lineRule="auto"/>
        <w:ind w:right="598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The NQF level of a qualification is benchmarked against the Level Descriptors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 NQF in terms of the standards attained under different domains (knowledge,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skills</w:t>
      </w:r>
      <w:proofErr w:type="gramEnd"/>
      <w:r w:rsidRPr="007705A1">
        <w:rPr>
          <w:color w:val="000000" w:themeColor="text1"/>
          <w:sz w:val="24"/>
        </w:rPr>
        <w:t xml:space="preserve"> and competence). Receiving institutions should have confidence in NQF-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recognised</w:t>
      </w:r>
      <w:proofErr w:type="spellEnd"/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qualifications.</w:t>
      </w:r>
    </w:p>
    <w:p w14:paraId="4E006674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006760C3" w14:textId="77777777" w:rsidR="00FF4828" w:rsidRPr="007705A1" w:rsidRDefault="00D10AE9">
      <w:pPr>
        <w:pStyle w:val="ListParagraph"/>
        <w:numPr>
          <w:ilvl w:val="4"/>
          <w:numId w:val="6"/>
        </w:numPr>
        <w:tabs>
          <w:tab w:val="left" w:pos="1294"/>
        </w:tabs>
        <w:spacing w:line="276" w:lineRule="auto"/>
        <w:ind w:right="598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The overall NQF level of a qualification is indicative of the level of complexity of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the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associated with the qualification and will be useful for assessing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whether the learning achieved from the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should be accepted for credit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-3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.</w:t>
      </w:r>
    </w:p>
    <w:p w14:paraId="18F7CC8B" w14:textId="77777777" w:rsidR="00FF4828" w:rsidRPr="007705A1" w:rsidRDefault="00FF4828">
      <w:pPr>
        <w:pStyle w:val="BodyText"/>
        <w:spacing w:before="10"/>
        <w:jc w:val="both"/>
        <w:rPr>
          <w:color w:val="000000" w:themeColor="text1"/>
          <w:sz w:val="25"/>
        </w:rPr>
      </w:pPr>
    </w:p>
    <w:p w14:paraId="756EB0B5" w14:textId="77777777" w:rsidR="00FF4828" w:rsidRPr="007705A1" w:rsidRDefault="00D10AE9">
      <w:pPr>
        <w:pStyle w:val="ListParagraph"/>
        <w:numPr>
          <w:ilvl w:val="4"/>
          <w:numId w:val="6"/>
        </w:numPr>
        <w:tabs>
          <w:tab w:val="left" w:pos="1294"/>
        </w:tabs>
        <w:spacing w:before="1" w:line="276" w:lineRule="auto"/>
        <w:ind w:right="59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In general, institutions are ready to accept a credit transfer application if the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completed is at the same level as or of higher level than the receiving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. Acceptance of a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of a lower level for credit transfer may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possible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some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circumstances,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but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evaluate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>ability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learner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complete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-10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potential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impact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 academic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integrity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 standard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 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.</w:t>
      </w:r>
    </w:p>
    <w:p w14:paraId="327E1183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28"/>
        </w:rPr>
      </w:pPr>
    </w:p>
    <w:p w14:paraId="2972A116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881"/>
        </w:tabs>
        <w:ind w:left="159" w:hanging="567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</w:r>
      <w:r w:rsidR="00D24C07" w:rsidRPr="007705A1">
        <w:rPr>
          <w:b/>
          <w:color w:val="000000" w:themeColor="text1"/>
          <w:sz w:val="24"/>
        </w:rPr>
        <w:t>9</w:t>
      </w:r>
      <w:r w:rsidR="00B650CC">
        <w:rPr>
          <w:b/>
          <w:color w:val="000000" w:themeColor="text1"/>
          <w:sz w:val="24"/>
        </w:rPr>
        <w:t>.3.2</w:t>
      </w:r>
      <w:r w:rsidRPr="007705A1">
        <w:rPr>
          <w:b/>
          <w:color w:val="000000" w:themeColor="text1"/>
          <w:sz w:val="24"/>
        </w:rPr>
        <w:t xml:space="preserve"> Assessment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of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Learning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Outcomes</w:t>
      </w:r>
    </w:p>
    <w:p w14:paraId="2D9AA24F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205177F5" w14:textId="77777777" w:rsidR="00FF4828" w:rsidRPr="007705A1" w:rsidRDefault="00B662A9" w:rsidP="008269C3">
      <w:pPr>
        <w:pStyle w:val="ListParagraph"/>
        <w:numPr>
          <w:ilvl w:val="255"/>
          <w:numId w:val="0"/>
        </w:numPr>
        <w:tabs>
          <w:tab w:val="left" w:pos="0"/>
          <w:tab w:val="left" w:pos="1170"/>
        </w:tabs>
        <w:spacing w:line="276" w:lineRule="auto"/>
        <w:ind w:left="1260" w:right="599" w:hanging="900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        </w:t>
      </w:r>
      <w:r w:rsidR="00D10AE9" w:rsidRPr="007705A1">
        <w:rPr>
          <w:color w:val="000000" w:themeColor="text1"/>
          <w:sz w:val="24"/>
        </w:rPr>
        <w:t>(</w:t>
      </w:r>
      <w:proofErr w:type="spellStart"/>
      <w:r w:rsidR="00D10AE9" w:rsidRPr="007705A1">
        <w:rPr>
          <w:color w:val="000000" w:themeColor="text1"/>
          <w:sz w:val="24"/>
        </w:rPr>
        <w:t>i</w:t>
      </w:r>
      <w:proofErr w:type="spellEnd"/>
      <w:r w:rsidR="00D10AE9" w:rsidRPr="007705A1">
        <w:rPr>
          <w:color w:val="000000" w:themeColor="text1"/>
          <w:sz w:val="24"/>
        </w:rPr>
        <w:t>)</w:t>
      </w:r>
      <w:r w:rsidR="00D10AE9"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are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awarded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learners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not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because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time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they have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spent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on</w:t>
      </w:r>
      <w:r w:rsidR="00D10AE9" w:rsidRPr="007705A1"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pacing w:val="-57"/>
          <w:sz w:val="24"/>
        </w:rPr>
        <w:tab/>
      </w:r>
      <w:r w:rsidR="008269C3"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completion of the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>, but because learners have been assessed as having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achieved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outcomes specified</w:t>
      </w:r>
      <w:r w:rsidR="00D10AE9" w:rsidRPr="007705A1">
        <w:rPr>
          <w:color w:val="000000" w:themeColor="text1"/>
          <w:spacing w:val="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the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>.</w:t>
      </w:r>
    </w:p>
    <w:p w14:paraId="7073C1E0" w14:textId="77777777" w:rsidR="00FF4828" w:rsidRPr="007705A1" w:rsidRDefault="00FF4828" w:rsidP="00B662A9">
      <w:pPr>
        <w:pStyle w:val="BodyText"/>
        <w:tabs>
          <w:tab w:val="left" w:pos="0"/>
        </w:tabs>
        <w:spacing w:before="7"/>
        <w:ind w:left="630"/>
        <w:jc w:val="both"/>
        <w:rPr>
          <w:color w:val="000000" w:themeColor="text1"/>
          <w:sz w:val="27"/>
        </w:rPr>
      </w:pPr>
    </w:p>
    <w:p w14:paraId="23E1A058" w14:textId="77777777" w:rsidR="00FF4828" w:rsidRPr="007705A1" w:rsidRDefault="008269C3" w:rsidP="008269C3">
      <w:pPr>
        <w:pStyle w:val="ListParagraph"/>
        <w:numPr>
          <w:ilvl w:val="255"/>
          <w:numId w:val="0"/>
        </w:numPr>
        <w:tabs>
          <w:tab w:val="left" w:pos="0"/>
          <w:tab w:val="left" w:pos="1170"/>
        </w:tabs>
        <w:spacing w:line="276" w:lineRule="auto"/>
        <w:ind w:left="1170" w:right="597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(ii)</w:t>
      </w:r>
      <w:r w:rsidR="00D10AE9" w:rsidRPr="007705A1">
        <w:rPr>
          <w:color w:val="000000" w:themeColor="text1"/>
          <w:sz w:val="24"/>
        </w:rPr>
        <w:t>The receiving institution should ascertain that the learning outcomes achieved by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the applicant in a previous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 xml:space="preserve"> are comparable to those of the receiving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 xml:space="preserve"> for which credit recognition is sought. Institutions should note that,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given the multiplicity of institutions and </w:t>
      </w:r>
      <w:proofErr w:type="spellStart"/>
      <w:r w:rsidR="00D10AE9" w:rsidRPr="007705A1">
        <w:rPr>
          <w:color w:val="000000" w:themeColor="text1"/>
          <w:sz w:val="24"/>
        </w:rPr>
        <w:t>programmes</w:t>
      </w:r>
      <w:proofErr w:type="spellEnd"/>
      <w:r w:rsidR="00D10AE9" w:rsidRPr="007705A1">
        <w:rPr>
          <w:color w:val="000000" w:themeColor="text1"/>
          <w:sz w:val="24"/>
        </w:rPr>
        <w:t xml:space="preserve"> available in the education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 training sector,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 perfect match between the relevant content of the two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programmes</w:t>
      </w:r>
      <w:proofErr w:type="spellEnd"/>
      <w:r w:rsidR="00D10AE9" w:rsidRPr="007705A1">
        <w:rPr>
          <w:color w:val="000000" w:themeColor="text1"/>
          <w:sz w:val="24"/>
        </w:rPr>
        <w:t xml:space="preserve"> for credit transfer is unlikely. Institutions are encouraged to adopt a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fair recognition approach to the recognition of learning outcomes. It is observed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that institutions commonly accept that two courses/modules are of a substantial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degree of comparability if there is at least 70% match, and hence should be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accepted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 transfer.</w:t>
      </w:r>
    </w:p>
    <w:p w14:paraId="21D10E16" w14:textId="77777777" w:rsidR="00FF4828" w:rsidRPr="007705A1" w:rsidRDefault="00FF4828" w:rsidP="00B662A9">
      <w:pPr>
        <w:tabs>
          <w:tab w:val="left" w:pos="0"/>
        </w:tabs>
        <w:spacing w:line="276" w:lineRule="auto"/>
        <w:ind w:left="630"/>
        <w:jc w:val="both"/>
        <w:rPr>
          <w:color w:val="000000" w:themeColor="text1"/>
          <w:sz w:val="24"/>
        </w:rPr>
        <w:sectPr w:rsidR="00FF4828" w:rsidRPr="007705A1">
          <w:pgSz w:w="11910" w:h="16840"/>
          <w:pgMar w:top="880" w:right="840" w:bottom="1160" w:left="1280" w:header="0" w:footer="884" w:gutter="0"/>
          <w:cols w:space="720"/>
        </w:sectPr>
      </w:pPr>
    </w:p>
    <w:p w14:paraId="6C162BB8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before="72" w:line="276" w:lineRule="auto"/>
        <w:ind w:left="868" w:right="597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lastRenderedPageBreak/>
        <w:t>(iii)</w:t>
      </w:r>
      <w:r w:rsidRPr="007705A1">
        <w:rPr>
          <w:color w:val="000000" w:themeColor="text1"/>
          <w:sz w:val="24"/>
        </w:rPr>
        <w:tab/>
        <w:t>Where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it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not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practicable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conduct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direct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mapping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relevant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content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two</w:t>
      </w:r>
      <w:r w:rsidRPr="007705A1">
        <w:rPr>
          <w:color w:val="000000" w:themeColor="text1"/>
          <w:spacing w:val="-58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, institutions could adopt the fair recognition approach and review the</w:t>
      </w:r>
      <w:r w:rsidR="00B650CC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outcomes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based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broad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comparison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knowledge,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skills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 competencies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expected to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achieved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 the</w:t>
      </w:r>
      <w:r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</w:t>
      </w:r>
    </w:p>
    <w:p w14:paraId="299827DC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4D3DD9B2" w14:textId="77777777" w:rsidR="00FF4828" w:rsidRPr="007705A1" w:rsidRDefault="00B650CC" w:rsidP="00B650CC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10" w:right="596" w:hanging="5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(iv) </w:t>
      </w:r>
      <w:r w:rsidR="00D10AE9" w:rsidRPr="007705A1">
        <w:rPr>
          <w:color w:val="000000" w:themeColor="text1"/>
          <w:sz w:val="24"/>
        </w:rPr>
        <w:t xml:space="preserve">The performance of students in a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 xml:space="preserve"> may be assessed using different</w:t>
      </w:r>
      <w:r>
        <w:rPr>
          <w:color w:val="000000" w:themeColor="text1"/>
          <w:spacing w:val="1"/>
          <w:sz w:val="24"/>
        </w:rPr>
        <w:t xml:space="preserve">    </w:t>
      </w:r>
      <w:r w:rsidR="00D10AE9" w:rsidRPr="007705A1">
        <w:rPr>
          <w:color w:val="000000" w:themeColor="text1"/>
          <w:sz w:val="24"/>
        </w:rPr>
        <w:t xml:space="preserve">methodologies by different institutions, </w:t>
      </w:r>
      <w:proofErr w:type="gramStart"/>
      <w:r w:rsidR="00D10AE9" w:rsidRPr="007705A1">
        <w:rPr>
          <w:color w:val="000000" w:themeColor="text1"/>
          <w:sz w:val="24"/>
        </w:rPr>
        <w:t>e.g.</w:t>
      </w:r>
      <w:proofErr w:type="gramEnd"/>
      <w:r w:rsidR="00D10AE9" w:rsidRPr="007705A1">
        <w:rPr>
          <w:color w:val="000000" w:themeColor="text1"/>
          <w:sz w:val="24"/>
        </w:rPr>
        <w:t xml:space="preserve"> continuous assessment, mid-term and</w:t>
      </w:r>
      <w:r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final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examinations,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project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or</w:t>
      </w:r>
      <w:r w:rsidR="00D10AE9" w:rsidRPr="007705A1">
        <w:rPr>
          <w:color w:val="000000" w:themeColor="text1"/>
          <w:spacing w:val="-10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research</w:t>
      </w:r>
      <w:r w:rsidR="00D10AE9" w:rsidRPr="007705A1">
        <w:rPr>
          <w:color w:val="000000" w:themeColor="text1"/>
          <w:spacing w:val="-10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work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10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interviews.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Different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but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stringent</w:t>
      </w:r>
      <w:r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assessment methodologies can reflect the validity and credibility of the attainment</w:t>
      </w:r>
      <w:r w:rsidR="00D10AE9" w:rsidRPr="007705A1"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pacing w:val="-57"/>
          <w:sz w:val="24"/>
        </w:rPr>
        <w:tab/>
      </w:r>
      <w:r w:rsidR="00D10AE9" w:rsidRPr="007705A1">
        <w:rPr>
          <w:color w:val="000000" w:themeColor="text1"/>
          <w:sz w:val="24"/>
        </w:rPr>
        <w:t>of learning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outcomes by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learners.</w:t>
      </w:r>
    </w:p>
    <w:p w14:paraId="58D55309" w14:textId="77777777" w:rsidR="00FF4828" w:rsidRPr="007705A1" w:rsidRDefault="00FF4828">
      <w:pPr>
        <w:pStyle w:val="BodyText"/>
        <w:spacing w:before="9"/>
        <w:jc w:val="both"/>
        <w:rPr>
          <w:color w:val="000000" w:themeColor="text1"/>
          <w:sz w:val="27"/>
        </w:rPr>
      </w:pPr>
    </w:p>
    <w:p w14:paraId="0ADF6427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8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(v)</w:t>
      </w:r>
      <w:r w:rsidRPr="007705A1">
        <w:rPr>
          <w:color w:val="000000" w:themeColor="text1"/>
          <w:sz w:val="24"/>
        </w:rPr>
        <w:tab/>
        <w:t>Where necessary, the institution may conduct interviews with the applicants to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ascertain their learning experience for the consideration of credit transfer. A panel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involving experts or external members may be formed to conduct the assessment,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if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required.</w:t>
      </w:r>
    </w:p>
    <w:p w14:paraId="3711E484" w14:textId="77777777" w:rsidR="00FF4828" w:rsidRPr="007705A1" w:rsidRDefault="00FF4828">
      <w:pPr>
        <w:pStyle w:val="BodyText"/>
        <w:jc w:val="both"/>
        <w:rPr>
          <w:color w:val="000000" w:themeColor="text1"/>
          <w:sz w:val="28"/>
        </w:rPr>
      </w:pPr>
    </w:p>
    <w:p w14:paraId="44786635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881"/>
        </w:tabs>
        <w:ind w:left="159" w:hanging="567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9</w:t>
      </w:r>
      <w:r w:rsidR="00B650CC">
        <w:rPr>
          <w:b/>
          <w:color w:val="000000" w:themeColor="text1"/>
          <w:sz w:val="24"/>
        </w:rPr>
        <w:t xml:space="preserve">.3.3 </w:t>
      </w:r>
      <w:proofErr w:type="spellStart"/>
      <w:r w:rsidR="00D10AE9" w:rsidRPr="007705A1">
        <w:rPr>
          <w:b/>
          <w:color w:val="000000" w:themeColor="text1"/>
          <w:sz w:val="24"/>
        </w:rPr>
        <w:t>Programme</w:t>
      </w:r>
      <w:proofErr w:type="spellEnd"/>
      <w:r w:rsidR="00D10AE9" w:rsidRPr="007705A1">
        <w:rPr>
          <w:b/>
          <w:color w:val="000000" w:themeColor="text1"/>
          <w:spacing w:val="-3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Duration and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Credit</w:t>
      </w:r>
    </w:p>
    <w:p w14:paraId="59F5D951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479EDF01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6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</w:t>
      </w:r>
      <w:proofErr w:type="spellStart"/>
      <w:r w:rsidRPr="007705A1">
        <w:rPr>
          <w:color w:val="000000" w:themeColor="text1"/>
          <w:sz w:val="24"/>
        </w:rPr>
        <w:t>i</w:t>
      </w:r>
      <w:proofErr w:type="spellEnd"/>
      <w:r w:rsidRPr="007705A1">
        <w:rPr>
          <w:color w:val="000000" w:themeColor="text1"/>
          <w:sz w:val="24"/>
        </w:rPr>
        <w:t>)</w:t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duration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6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its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value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give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indication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 xml:space="preserve">quantity and breadth of the learning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, which is useful information 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assessing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credit transfer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applications.</w:t>
      </w:r>
    </w:p>
    <w:p w14:paraId="34DDF664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424229AD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7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(ii)</w:t>
      </w:r>
      <w:r w:rsidRPr="007705A1">
        <w:rPr>
          <w:color w:val="000000" w:themeColor="text1"/>
          <w:sz w:val="24"/>
        </w:rPr>
        <w:tab/>
        <w:t>The adoption of the credit as a common currency for measuring the quantity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5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effectively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facilitates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comparison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two</w:t>
      </w:r>
      <w:r w:rsidRPr="007705A1">
        <w:rPr>
          <w:color w:val="000000" w:themeColor="text1"/>
          <w:spacing w:val="-4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credit recognition 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transfer.</w:t>
      </w:r>
    </w:p>
    <w:p w14:paraId="7F45B965" w14:textId="77777777" w:rsidR="00FF4828" w:rsidRPr="007705A1" w:rsidRDefault="00FF4828">
      <w:pPr>
        <w:pStyle w:val="BodyText"/>
        <w:jc w:val="both"/>
        <w:rPr>
          <w:color w:val="000000" w:themeColor="text1"/>
          <w:sz w:val="28"/>
        </w:rPr>
      </w:pPr>
    </w:p>
    <w:p w14:paraId="30E658F2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881"/>
        </w:tabs>
        <w:ind w:left="159" w:hanging="567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9</w:t>
      </w:r>
      <w:r w:rsidR="00B650CC">
        <w:rPr>
          <w:b/>
          <w:color w:val="000000" w:themeColor="text1"/>
          <w:sz w:val="24"/>
        </w:rPr>
        <w:t>.3.4</w:t>
      </w:r>
      <w:r w:rsidR="00D10AE9" w:rsidRPr="007705A1">
        <w:rPr>
          <w:b/>
          <w:color w:val="000000" w:themeColor="text1"/>
          <w:sz w:val="24"/>
        </w:rPr>
        <w:t xml:space="preserve"> Syllabus</w:t>
      </w:r>
      <w:r w:rsidR="00D10AE9" w:rsidRPr="007705A1">
        <w:rPr>
          <w:b/>
          <w:color w:val="000000" w:themeColor="text1"/>
          <w:spacing w:val="-3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and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Curriculum</w:t>
      </w:r>
      <w:r w:rsidR="00D10AE9" w:rsidRPr="007705A1">
        <w:rPr>
          <w:b/>
          <w:color w:val="000000" w:themeColor="text1"/>
          <w:spacing w:val="-6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of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Associated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proofErr w:type="spellStart"/>
      <w:r w:rsidR="00D10AE9" w:rsidRPr="007705A1">
        <w:rPr>
          <w:b/>
          <w:color w:val="000000" w:themeColor="text1"/>
          <w:sz w:val="24"/>
        </w:rPr>
        <w:t>Programme</w:t>
      </w:r>
      <w:proofErr w:type="spellEnd"/>
    </w:p>
    <w:p w14:paraId="0FEEFC22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5E4B4B03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before="1" w:line="276" w:lineRule="auto"/>
        <w:ind w:left="868" w:right="598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</w:t>
      </w:r>
      <w:proofErr w:type="spellStart"/>
      <w:r w:rsidRPr="007705A1">
        <w:rPr>
          <w:color w:val="000000" w:themeColor="text1"/>
          <w:sz w:val="24"/>
        </w:rPr>
        <w:t>i</w:t>
      </w:r>
      <w:proofErr w:type="spellEnd"/>
      <w:r w:rsidRPr="007705A1">
        <w:rPr>
          <w:color w:val="000000" w:themeColor="text1"/>
          <w:sz w:val="24"/>
        </w:rPr>
        <w:t>)</w:t>
      </w:r>
      <w:r w:rsidRPr="007705A1">
        <w:rPr>
          <w:color w:val="000000" w:themeColor="text1"/>
          <w:sz w:val="24"/>
        </w:rPr>
        <w:tab/>
        <w:t>In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addition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transcript,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syllabus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curriculum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content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also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="00B650CC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considered to understand the learning outcomes expected to be achieved in the</w:t>
      </w:r>
      <w:r w:rsidR="00B650CC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.</w:t>
      </w:r>
    </w:p>
    <w:p w14:paraId="0989A7CE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00F74B07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7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(ii)</w:t>
      </w:r>
      <w:r w:rsidRPr="007705A1">
        <w:rPr>
          <w:color w:val="000000" w:themeColor="text1"/>
          <w:sz w:val="24"/>
        </w:rPr>
        <w:tab/>
        <w:t>It should be noted that all credits earned from an accredited institution shall be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>transferable</w:t>
      </w:r>
      <w:r w:rsidRPr="007705A1">
        <w:rPr>
          <w:color w:val="000000" w:themeColor="text1"/>
          <w:sz w:val="24"/>
        </w:rPr>
        <w:t>. Depending on the shelf-life of the subject knowledge, receiving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institutions may </w:t>
      </w:r>
      <w:proofErr w:type="spellStart"/>
      <w:r w:rsidRPr="007705A1">
        <w:rPr>
          <w:color w:val="000000" w:themeColor="text1"/>
          <w:sz w:val="24"/>
        </w:rPr>
        <w:t>recognise</w:t>
      </w:r>
      <w:proofErr w:type="spellEnd"/>
      <w:r w:rsidRPr="007705A1">
        <w:rPr>
          <w:color w:val="000000" w:themeColor="text1"/>
          <w:sz w:val="24"/>
        </w:rPr>
        <w:t xml:space="preserve"> learning achieved by a learner at any time or a certain</w:t>
      </w:r>
      <w:r w:rsidR="00B650CC">
        <w:rPr>
          <w:color w:val="000000" w:themeColor="text1"/>
          <w:spacing w:val="1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period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time</w:t>
      </w:r>
      <w:proofErr w:type="gramEnd"/>
      <w:r w:rsidRPr="007705A1">
        <w:rPr>
          <w:color w:val="000000" w:themeColor="text1"/>
          <w:sz w:val="24"/>
        </w:rPr>
        <w:t>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provided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outcomes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have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been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appropriately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>assessed and matched with the requirements of the qualification applied for. 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purpose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transfer,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assessed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qualifications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obtained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through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non-formal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>and informal learning channels should be given equal standing to qualifications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obtained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through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formal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education.</w:t>
      </w:r>
    </w:p>
    <w:p w14:paraId="2A060012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433D72AE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7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(iii)</w:t>
      </w:r>
      <w:r w:rsidRPr="007705A1">
        <w:rPr>
          <w:color w:val="000000" w:themeColor="text1"/>
          <w:sz w:val="24"/>
        </w:rPr>
        <w:tab/>
        <w:t>The procedures for application for credit transfer may vary among institutions 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even individual departments within the same institution. It is in the interest of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institutions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procedures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far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possible,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proofErr w:type="spellStart"/>
      <w:r w:rsidRPr="007705A1">
        <w:rPr>
          <w:color w:val="000000" w:themeColor="text1"/>
          <w:sz w:val="24"/>
        </w:rPr>
        <w:t>standardised</w:t>
      </w:r>
      <w:proofErr w:type="spellEnd"/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 streamlined.</w:t>
      </w:r>
    </w:p>
    <w:p w14:paraId="27654EC6" w14:textId="77777777" w:rsidR="00FF4828" w:rsidRPr="007705A1" w:rsidRDefault="00FF4828">
      <w:pPr>
        <w:spacing w:line="276" w:lineRule="auto"/>
        <w:jc w:val="both"/>
        <w:rPr>
          <w:color w:val="000000" w:themeColor="text1"/>
          <w:sz w:val="24"/>
        </w:rPr>
        <w:sectPr w:rsidR="00FF4828" w:rsidRPr="007705A1">
          <w:pgSz w:w="11910" w:h="16840"/>
          <w:pgMar w:top="880" w:right="840" w:bottom="1160" w:left="1280" w:header="0" w:footer="884" w:gutter="0"/>
          <w:cols w:space="720"/>
        </w:sectPr>
      </w:pPr>
    </w:p>
    <w:p w14:paraId="748BBDB8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before="72" w:line="276" w:lineRule="auto"/>
        <w:ind w:left="868" w:right="600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lastRenderedPageBreak/>
        <w:t>(iv)</w:t>
      </w:r>
      <w:r w:rsidRPr="007705A1">
        <w:rPr>
          <w:color w:val="000000" w:themeColor="text1"/>
          <w:sz w:val="24"/>
        </w:rPr>
        <w:tab/>
      </w:r>
      <w:proofErr w:type="spellStart"/>
      <w:r w:rsidRPr="007705A1">
        <w:rPr>
          <w:color w:val="000000" w:themeColor="text1"/>
          <w:sz w:val="24"/>
        </w:rPr>
        <w:t>Standardised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forms,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paper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electronic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formats,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provided to applicants together with clear guidance notes, which should contain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any information that may be considered useful by the applicants and even internal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staff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institutions, including:</w:t>
      </w:r>
    </w:p>
    <w:p w14:paraId="2FFA3A19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2D93AD78" w14:textId="77777777" w:rsidR="00FF4828" w:rsidRPr="007705A1" w:rsidRDefault="00D10AE9">
      <w:pPr>
        <w:pStyle w:val="ListParagraph"/>
        <w:numPr>
          <w:ilvl w:val="5"/>
          <w:numId w:val="6"/>
        </w:numPr>
        <w:tabs>
          <w:tab w:val="left" w:pos="1961"/>
        </w:tabs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Application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procedures.</w:t>
      </w:r>
    </w:p>
    <w:p w14:paraId="1572AD03" w14:textId="77777777" w:rsidR="00FF4828" w:rsidRPr="007705A1" w:rsidRDefault="00FF4828">
      <w:pPr>
        <w:pStyle w:val="BodyText"/>
        <w:spacing w:before="4"/>
        <w:jc w:val="both"/>
        <w:rPr>
          <w:color w:val="000000" w:themeColor="text1"/>
          <w:sz w:val="31"/>
        </w:rPr>
      </w:pPr>
    </w:p>
    <w:p w14:paraId="6B640C73" w14:textId="77777777" w:rsidR="00FF4828" w:rsidRPr="007705A1" w:rsidRDefault="00D10AE9">
      <w:pPr>
        <w:pStyle w:val="ListParagraph"/>
        <w:numPr>
          <w:ilvl w:val="5"/>
          <w:numId w:val="6"/>
        </w:numPr>
        <w:tabs>
          <w:tab w:val="left" w:pos="1961"/>
        </w:tabs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purposes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applying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for credit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transfer and related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requirements.</w:t>
      </w:r>
    </w:p>
    <w:p w14:paraId="783E991A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31"/>
        </w:rPr>
      </w:pPr>
    </w:p>
    <w:p w14:paraId="14846812" w14:textId="77777777" w:rsidR="00FF4828" w:rsidRPr="007705A1" w:rsidRDefault="00D10AE9">
      <w:pPr>
        <w:pStyle w:val="ListParagraph"/>
        <w:numPr>
          <w:ilvl w:val="5"/>
          <w:numId w:val="6"/>
        </w:numPr>
        <w:tabs>
          <w:tab w:val="left" w:pos="1961"/>
        </w:tabs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Required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supporting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documents.</w:t>
      </w:r>
    </w:p>
    <w:p w14:paraId="36992420" w14:textId="77777777" w:rsidR="00FF4828" w:rsidRPr="007705A1" w:rsidRDefault="00FF4828">
      <w:pPr>
        <w:pStyle w:val="BodyText"/>
        <w:spacing w:before="4"/>
        <w:jc w:val="both"/>
        <w:rPr>
          <w:color w:val="000000" w:themeColor="text1"/>
          <w:sz w:val="31"/>
        </w:rPr>
      </w:pPr>
    </w:p>
    <w:p w14:paraId="2C0BB233" w14:textId="77777777" w:rsidR="00FF4828" w:rsidRPr="007705A1" w:rsidRDefault="00D10AE9">
      <w:pPr>
        <w:pStyle w:val="ListParagraph"/>
        <w:numPr>
          <w:ilvl w:val="5"/>
          <w:numId w:val="6"/>
        </w:numPr>
        <w:tabs>
          <w:tab w:val="left" w:pos="1961"/>
        </w:tabs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Fees 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refund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arrangements,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any.</w:t>
      </w:r>
    </w:p>
    <w:p w14:paraId="57C00872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31"/>
        </w:rPr>
      </w:pPr>
    </w:p>
    <w:p w14:paraId="7D10E6E9" w14:textId="77777777" w:rsidR="00FF4828" w:rsidRPr="007705A1" w:rsidRDefault="00D10AE9">
      <w:pPr>
        <w:pStyle w:val="ListParagraph"/>
        <w:numPr>
          <w:ilvl w:val="5"/>
          <w:numId w:val="6"/>
        </w:numPr>
        <w:tabs>
          <w:tab w:val="left" w:pos="1961"/>
        </w:tabs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Estimated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time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required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for processing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the application.</w:t>
      </w:r>
    </w:p>
    <w:p w14:paraId="0C776F42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31"/>
        </w:rPr>
      </w:pPr>
    </w:p>
    <w:p w14:paraId="5CF3FF22" w14:textId="77777777" w:rsidR="00FF4828" w:rsidRPr="007705A1" w:rsidRDefault="00D10AE9">
      <w:pPr>
        <w:pStyle w:val="ListParagraph"/>
        <w:numPr>
          <w:ilvl w:val="5"/>
          <w:numId w:val="6"/>
        </w:numPr>
        <w:tabs>
          <w:tab w:val="left" w:pos="1960"/>
          <w:tab w:val="left" w:pos="1961"/>
        </w:tabs>
        <w:ind w:hanging="36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Details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contact person(s)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enquiry.</w:t>
      </w:r>
    </w:p>
    <w:p w14:paraId="178F921F" w14:textId="77777777" w:rsidR="00FF4828" w:rsidRPr="007705A1" w:rsidRDefault="00FF4828">
      <w:pPr>
        <w:pStyle w:val="BodyText"/>
        <w:spacing w:before="4"/>
        <w:jc w:val="both"/>
        <w:rPr>
          <w:color w:val="000000" w:themeColor="text1"/>
          <w:sz w:val="31"/>
        </w:rPr>
      </w:pPr>
    </w:p>
    <w:p w14:paraId="79E56FC6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8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(v)</w:t>
      </w:r>
      <w:r w:rsidRPr="007705A1">
        <w:rPr>
          <w:color w:val="000000" w:themeColor="text1"/>
          <w:sz w:val="24"/>
        </w:rPr>
        <w:tab/>
        <w:t>Institutions should give advice on the types of documentary evidence which may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be required to support an application. In respect of a </w:t>
      </w:r>
      <w:proofErr w:type="spellStart"/>
      <w:r w:rsidRPr="007705A1">
        <w:rPr>
          <w:color w:val="000000" w:themeColor="text1"/>
          <w:sz w:val="24"/>
        </w:rPr>
        <w:t>recognised</w:t>
      </w:r>
      <w:proofErr w:type="spellEnd"/>
      <w:r w:rsidRPr="007705A1">
        <w:rPr>
          <w:color w:val="000000" w:themeColor="text1"/>
          <w:sz w:val="24"/>
        </w:rPr>
        <w:t xml:space="preserve"> qualification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already obtained by the applicant, the </w:t>
      </w:r>
      <w:proofErr w:type="gramStart"/>
      <w:r w:rsidRPr="007705A1">
        <w:rPr>
          <w:color w:val="000000" w:themeColor="text1"/>
          <w:sz w:val="24"/>
        </w:rPr>
        <w:t>certificate</w:t>
      </w:r>
      <w:proofErr w:type="gramEnd"/>
      <w:r w:rsidRPr="007705A1">
        <w:rPr>
          <w:color w:val="000000" w:themeColor="text1"/>
          <w:sz w:val="24"/>
        </w:rPr>
        <w:t xml:space="preserve"> and other supporting documents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such as transcript, course outlines, curriculum and outcome statements, will 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useful. In respect of credits acquired through non-formal and informal learning,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evidence including the statement of achievement from awarding bodies, licenses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issued by relevant authorities, certificates of international awards or reference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letters from employers, will be useful to demonstrate the learning achieved 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standard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attained.</w:t>
      </w:r>
    </w:p>
    <w:p w14:paraId="71FDE7D4" w14:textId="77777777" w:rsidR="00FF4828" w:rsidRPr="007705A1" w:rsidRDefault="00FF4828">
      <w:pPr>
        <w:pStyle w:val="BodyText"/>
        <w:spacing w:before="6"/>
        <w:jc w:val="both"/>
        <w:rPr>
          <w:color w:val="000000" w:themeColor="text1"/>
          <w:sz w:val="27"/>
        </w:rPr>
      </w:pPr>
    </w:p>
    <w:p w14:paraId="34B3953F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0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(vi)</w:t>
      </w:r>
      <w:r w:rsidRPr="007705A1">
        <w:rPr>
          <w:color w:val="000000" w:themeColor="text1"/>
          <w:sz w:val="24"/>
        </w:rPr>
        <w:tab/>
        <w:t>The awarding institution has the responsibility to assist its graduates in obtaining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the necessary documentation to support further progression. Graduates who wish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to apply for credit transfer </w:t>
      </w:r>
      <w:proofErr w:type="gramStart"/>
      <w:r w:rsidRPr="007705A1">
        <w:rPr>
          <w:color w:val="000000" w:themeColor="text1"/>
          <w:sz w:val="24"/>
        </w:rPr>
        <w:t>on the basis of</w:t>
      </w:r>
      <w:proofErr w:type="gramEnd"/>
      <w:r w:rsidRPr="007705A1">
        <w:rPr>
          <w:color w:val="000000" w:themeColor="text1"/>
          <w:sz w:val="24"/>
        </w:rPr>
        <w:t xml:space="preserve"> a completed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should directly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approach the institution concerned for the supply of documentation, certification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other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assistance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facilitate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their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1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>offered by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another institution.</w:t>
      </w:r>
    </w:p>
    <w:p w14:paraId="687154A5" w14:textId="77777777" w:rsidR="00FF4828" w:rsidRPr="007705A1" w:rsidRDefault="00FF4828">
      <w:pPr>
        <w:pStyle w:val="BodyText"/>
        <w:spacing w:before="2"/>
        <w:jc w:val="both"/>
        <w:rPr>
          <w:color w:val="000000" w:themeColor="text1"/>
          <w:sz w:val="28"/>
        </w:rPr>
      </w:pPr>
    </w:p>
    <w:p w14:paraId="5EC93813" w14:textId="77777777" w:rsidR="00FF4828" w:rsidRPr="007705A1" w:rsidRDefault="00B650CC">
      <w:pPr>
        <w:pStyle w:val="ListParagraph"/>
        <w:numPr>
          <w:ilvl w:val="255"/>
          <w:numId w:val="0"/>
        </w:numPr>
        <w:tabs>
          <w:tab w:val="left" w:pos="727"/>
        </w:tabs>
        <w:ind w:left="159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9.</w:t>
      </w:r>
      <w:r w:rsidR="00D10AE9" w:rsidRPr="007705A1">
        <w:rPr>
          <w:b/>
          <w:color w:val="000000" w:themeColor="text1"/>
          <w:sz w:val="24"/>
        </w:rPr>
        <w:t>4</w:t>
      </w:r>
      <w:r w:rsidR="00D10AE9" w:rsidRPr="007705A1">
        <w:rPr>
          <w:b/>
          <w:color w:val="000000" w:themeColor="text1"/>
          <w:sz w:val="24"/>
        </w:rPr>
        <w:tab/>
        <w:t>Stage</w:t>
      </w:r>
      <w:r w:rsidR="00D10AE9" w:rsidRPr="007705A1">
        <w:rPr>
          <w:b/>
          <w:color w:val="000000" w:themeColor="text1"/>
          <w:spacing w:val="-3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4: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Decision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Making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and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Approval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of Applications</w:t>
      </w:r>
    </w:p>
    <w:p w14:paraId="68790D96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070B27C9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9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</w:t>
      </w:r>
      <w:proofErr w:type="spellStart"/>
      <w:r w:rsidRPr="007705A1">
        <w:rPr>
          <w:color w:val="000000" w:themeColor="text1"/>
          <w:sz w:val="24"/>
        </w:rPr>
        <w:t>i</w:t>
      </w:r>
      <w:proofErr w:type="spellEnd"/>
      <w:r w:rsidRPr="007705A1">
        <w:rPr>
          <w:color w:val="000000" w:themeColor="text1"/>
          <w:sz w:val="24"/>
        </w:rPr>
        <w:t>)</w:t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55"/>
          <w:sz w:val="24"/>
        </w:rPr>
        <w:t xml:space="preserve"> </w:t>
      </w:r>
      <w:r w:rsidRPr="007705A1">
        <w:rPr>
          <w:color w:val="000000" w:themeColor="text1"/>
          <w:sz w:val="24"/>
        </w:rPr>
        <w:t>staff</w:t>
      </w:r>
      <w:r w:rsidRPr="007705A1">
        <w:rPr>
          <w:color w:val="000000" w:themeColor="text1"/>
          <w:spacing w:val="56"/>
          <w:sz w:val="24"/>
        </w:rPr>
        <w:t xml:space="preserve"> </w:t>
      </w:r>
      <w:r w:rsidRPr="007705A1">
        <w:rPr>
          <w:color w:val="000000" w:themeColor="text1"/>
          <w:sz w:val="24"/>
        </w:rPr>
        <w:t>member(s)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responsible</w:t>
      </w:r>
      <w:r w:rsidRPr="007705A1">
        <w:rPr>
          <w:color w:val="000000" w:themeColor="text1"/>
          <w:spacing w:val="56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assessing</w:t>
      </w:r>
      <w:r w:rsidRPr="007705A1">
        <w:rPr>
          <w:color w:val="000000" w:themeColor="text1"/>
          <w:spacing w:val="57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</w:t>
      </w:r>
      <w:r w:rsidRPr="007705A1">
        <w:rPr>
          <w:color w:val="000000" w:themeColor="text1"/>
          <w:spacing w:val="56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58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="00B650CC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>should</w:t>
      </w:r>
      <w:r w:rsidRPr="007705A1">
        <w:rPr>
          <w:color w:val="000000" w:themeColor="text1"/>
          <w:spacing w:val="-15"/>
          <w:sz w:val="24"/>
        </w:rPr>
        <w:t xml:space="preserve"> </w:t>
      </w:r>
      <w:proofErr w:type="gramStart"/>
      <w:r w:rsidRPr="007705A1">
        <w:rPr>
          <w:color w:val="000000" w:themeColor="text1"/>
          <w:spacing w:val="-1"/>
          <w:sz w:val="24"/>
        </w:rPr>
        <w:t>make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>reference</w:t>
      </w:r>
      <w:proofErr w:type="gramEnd"/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set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principles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z w:val="24"/>
        </w:rPr>
        <w:t>procedures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ensure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consistency</w:t>
      </w:r>
      <w:r w:rsidRPr="007705A1">
        <w:rPr>
          <w:color w:val="000000" w:themeColor="text1"/>
          <w:spacing w:val="-17"/>
          <w:sz w:val="24"/>
        </w:rPr>
        <w:t xml:space="preserve"> </w:t>
      </w:r>
      <w:r w:rsidRPr="007705A1">
        <w:rPr>
          <w:color w:val="000000" w:themeColor="text1"/>
          <w:sz w:val="24"/>
        </w:rPr>
        <w:t>before</w:t>
      </w:r>
      <w:r w:rsidR="00B650CC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making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recommendation to 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relevant authority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for approval.</w:t>
      </w:r>
    </w:p>
    <w:p w14:paraId="5201F9E6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30DCC904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8" w:lineRule="auto"/>
        <w:ind w:left="868" w:right="598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(ii)</w:t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approval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authority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make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decisions on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 for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="00B650CC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one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or more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of 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following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ways:</w:t>
      </w:r>
    </w:p>
    <w:p w14:paraId="21187DD7" w14:textId="77777777" w:rsidR="00FF4828" w:rsidRPr="007705A1" w:rsidRDefault="00FF4828">
      <w:pPr>
        <w:pStyle w:val="BodyText"/>
        <w:spacing w:before="2"/>
        <w:jc w:val="both"/>
        <w:rPr>
          <w:color w:val="000000" w:themeColor="text1"/>
          <w:sz w:val="27"/>
        </w:rPr>
      </w:pPr>
    </w:p>
    <w:p w14:paraId="43A05D59" w14:textId="77777777" w:rsidR="00FF4828" w:rsidRPr="007705A1" w:rsidRDefault="00D10AE9">
      <w:pPr>
        <w:pStyle w:val="ListParagraph"/>
        <w:numPr>
          <w:ilvl w:val="4"/>
          <w:numId w:val="5"/>
        </w:numPr>
        <w:tabs>
          <w:tab w:val="left" w:pos="2004"/>
        </w:tabs>
        <w:spacing w:line="276" w:lineRule="auto"/>
        <w:ind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Credit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transfer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and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Articulation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to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Receiving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b/>
          <w:color w:val="000000" w:themeColor="text1"/>
          <w:sz w:val="24"/>
        </w:rPr>
        <w:t>Programme</w:t>
      </w:r>
      <w:proofErr w:type="spellEnd"/>
      <w:r w:rsidRPr="007705A1">
        <w:rPr>
          <w:b/>
          <w:color w:val="000000" w:themeColor="text1"/>
          <w:sz w:val="24"/>
        </w:rPr>
        <w:t>: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accepted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based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achieved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a previously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completed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.</w:t>
      </w:r>
    </w:p>
    <w:p w14:paraId="7A29FAAB" w14:textId="77777777" w:rsidR="00FF4828" w:rsidRPr="007705A1" w:rsidRDefault="00D10AE9">
      <w:pPr>
        <w:pStyle w:val="BodyText"/>
        <w:spacing w:before="72" w:line="276" w:lineRule="auto"/>
        <w:ind w:left="2003" w:right="600"/>
        <w:jc w:val="both"/>
        <w:rPr>
          <w:color w:val="000000" w:themeColor="text1"/>
        </w:rPr>
      </w:pPr>
      <w:r w:rsidRPr="007705A1">
        <w:rPr>
          <w:color w:val="000000" w:themeColor="text1"/>
        </w:rPr>
        <w:lastRenderedPageBreak/>
        <w:t>The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total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credit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requirement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receiving</w:t>
      </w:r>
      <w:r w:rsidRPr="007705A1">
        <w:rPr>
          <w:color w:val="000000" w:themeColor="text1"/>
          <w:spacing w:val="-8"/>
        </w:rPr>
        <w:t xml:space="preserve"> </w:t>
      </w:r>
      <w:proofErr w:type="spellStart"/>
      <w:r w:rsidRPr="007705A1">
        <w:rPr>
          <w:color w:val="000000" w:themeColor="text1"/>
        </w:rPr>
        <w:t>programme</w:t>
      </w:r>
      <w:proofErr w:type="spellEnd"/>
      <w:r w:rsidRPr="007705A1">
        <w:rPr>
          <w:color w:val="000000" w:themeColor="text1"/>
          <w:spacing w:val="-3"/>
        </w:rPr>
        <w:t xml:space="preserve"> </w:t>
      </w:r>
      <w:r w:rsidRPr="007705A1">
        <w:rPr>
          <w:color w:val="000000" w:themeColor="text1"/>
        </w:rPr>
        <w:t>may</w:t>
      </w:r>
      <w:r w:rsidRPr="007705A1">
        <w:rPr>
          <w:color w:val="000000" w:themeColor="text1"/>
          <w:spacing w:val="-10"/>
        </w:rPr>
        <w:t xml:space="preserve"> </w:t>
      </w:r>
      <w:r w:rsidRPr="007705A1">
        <w:rPr>
          <w:color w:val="000000" w:themeColor="text1"/>
        </w:rPr>
        <w:t>be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reduced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58"/>
        </w:rPr>
        <w:t xml:space="preserve"> </w:t>
      </w:r>
      <w:r w:rsidRPr="007705A1">
        <w:rPr>
          <w:color w:val="000000" w:themeColor="text1"/>
        </w:rPr>
        <w:t xml:space="preserve">block, </w:t>
      </w:r>
      <w:proofErr w:type="gramStart"/>
      <w:r w:rsidRPr="007705A1">
        <w:rPr>
          <w:color w:val="000000" w:themeColor="text1"/>
        </w:rPr>
        <w:t>e.g.</w:t>
      </w:r>
      <w:proofErr w:type="gramEnd"/>
      <w:r w:rsidRPr="007705A1">
        <w:rPr>
          <w:color w:val="000000" w:themeColor="text1"/>
        </w:rPr>
        <w:t xml:space="preserve"> a Diploma holder may be allowed to enter the senior year of a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Bachelor’s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degree</w:t>
      </w:r>
      <w:r w:rsidRPr="007705A1">
        <w:rPr>
          <w:color w:val="000000" w:themeColor="text1"/>
          <w:spacing w:val="-1"/>
        </w:rPr>
        <w:t xml:space="preserve"> </w:t>
      </w:r>
      <w:proofErr w:type="spellStart"/>
      <w:r w:rsidRPr="007705A1">
        <w:rPr>
          <w:color w:val="000000" w:themeColor="text1"/>
        </w:rPr>
        <w:t>programme</w:t>
      </w:r>
      <w:proofErr w:type="spellEnd"/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(block credits).</w:t>
      </w:r>
    </w:p>
    <w:p w14:paraId="37825C12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1F12F263" w14:textId="77777777" w:rsidR="00FF4828" w:rsidRPr="007705A1" w:rsidRDefault="00D10AE9">
      <w:pPr>
        <w:pStyle w:val="ListParagraph"/>
        <w:numPr>
          <w:ilvl w:val="4"/>
          <w:numId w:val="5"/>
        </w:numPr>
        <w:tabs>
          <w:tab w:val="left" w:pos="2004"/>
        </w:tabs>
        <w:spacing w:line="276" w:lineRule="auto"/>
        <w:ind w:right="595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Course</w:t>
      </w:r>
      <w:r w:rsidRPr="007705A1">
        <w:rPr>
          <w:b/>
          <w:color w:val="000000" w:themeColor="text1"/>
          <w:spacing w:val="-4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Exemption: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 applicant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be exempted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from taking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specific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course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module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based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achieved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previous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studies.</w:t>
      </w:r>
    </w:p>
    <w:p w14:paraId="34E97D42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7C7716C7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602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(iii)</w:t>
      </w:r>
      <w:r w:rsidRPr="007705A1">
        <w:rPr>
          <w:color w:val="000000" w:themeColor="text1"/>
          <w:sz w:val="24"/>
        </w:rPr>
        <w:tab/>
        <w:t>Institutions should consider setting a maximum (“ceiling”) for the number 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credits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granted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applicant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safeguard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academic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integrity</w:t>
      </w:r>
      <w:r w:rsidRPr="007705A1">
        <w:rPr>
          <w:color w:val="000000" w:themeColor="text1"/>
          <w:spacing w:val="-5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 xml:space="preserve">and 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standard</w:t>
      </w:r>
      <w:proofErr w:type="gramEnd"/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their</w:t>
      </w:r>
      <w:r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 It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observed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commonly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accept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transfer of credits from previous studies up to a ceiling of 50% of the total credits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required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for completion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of a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>.</w:t>
      </w:r>
    </w:p>
    <w:p w14:paraId="7FB1CD45" w14:textId="77777777" w:rsidR="00FF4828" w:rsidRPr="007705A1" w:rsidRDefault="00FF4828">
      <w:pPr>
        <w:pStyle w:val="BodyText"/>
        <w:spacing w:before="6"/>
        <w:jc w:val="both"/>
        <w:rPr>
          <w:color w:val="000000" w:themeColor="text1"/>
          <w:sz w:val="27"/>
        </w:rPr>
      </w:pPr>
    </w:p>
    <w:p w14:paraId="631CCF5E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4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(iv)</w:t>
      </w:r>
      <w:r w:rsidRPr="007705A1">
        <w:rPr>
          <w:color w:val="000000" w:themeColor="text1"/>
          <w:sz w:val="24"/>
        </w:rPr>
        <w:tab/>
        <w:t>Notwithstanding the above, there are cases in which more than 50% of the total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credits required may be granted. The ceiling for credit transfer may be more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flexibly determined where the transfer is from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 xml:space="preserve"> offered by the same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 and where the contents of the courses/modules involved dovetail with</w:t>
      </w:r>
      <w:r w:rsidR="00B650CC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each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other by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design.</w:t>
      </w:r>
    </w:p>
    <w:p w14:paraId="634C3A5D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26"/>
        </w:rPr>
      </w:pPr>
    </w:p>
    <w:p w14:paraId="7E67ED3B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9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(v)</w:t>
      </w:r>
      <w:r w:rsidRPr="007705A1">
        <w:rPr>
          <w:color w:val="000000" w:themeColor="text1"/>
          <w:sz w:val="24"/>
        </w:rPr>
        <w:tab/>
        <w:t>The use of different credit units does not prevent the recognition of previous</w:t>
      </w:r>
      <w:r w:rsidR="005966C8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 achieved by learners for articulation to another qualification. Institutions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assess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validate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outcomes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achieved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by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learner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4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case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by case</w:t>
      </w:r>
      <w:proofErr w:type="gramEnd"/>
      <w:r w:rsidRPr="007705A1">
        <w:rPr>
          <w:color w:val="000000" w:themeColor="text1"/>
          <w:sz w:val="24"/>
        </w:rPr>
        <w:t xml:space="preserve"> basis, with reference to their CATS and established norms. Where a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different credit unit is adopted, institutions may </w:t>
      </w:r>
      <w:proofErr w:type="gramStart"/>
      <w:r w:rsidRPr="007705A1">
        <w:rPr>
          <w:color w:val="000000" w:themeColor="text1"/>
          <w:sz w:val="24"/>
        </w:rPr>
        <w:t>make reference</w:t>
      </w:r>
      <w:proofErr w:type="gramEnd"/>
      <w:r w:rsidRPr="007705A1">
        <w:rPr>
          <w:color w:val="000000" w:themeColor="text1"/>
          <w:sz w:val="24"/>
        </w:rPr>
        <w:t xml:space="preserve"> to the conversion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formula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established between 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different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credit currencies.</w:t>
      </w:r>
    </w:p>
    <w:p w14:paraId="7404DC67" w14:textId="77777777" w:rsidR="00FF4828" w:rsidRPr="007705A1" w:rsidRDefault="00FF4828">
      <w:pPr>
        <w:pStyle w:val="BodyText"/>
        <w:spacing w:before="5"/>
        <w:jc w:val="both"/>
        <w:rPr>
          <w:color w:val="000000" w:themeColor="text1"/>
          <w:sz w:val="27"/>
        </w:rPr>
      </w:pPr>
    </w:p>
    <w:p w14:paraId="798851E0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before="1" w:line="276" w:lineRule="auto"/>
        <w:ind w:left="868" w:right="602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(vi)</w:t>
      </w:r>
      <w:r w:rsidRPr="007705A1">
        <w:rPr>
          <w:color w:val="000000" w:themeColor="text1"/>
          <w:sz w:val="24"/>
        </w:rPr>
        <w:tab/>
        <w:t>Upon completion of the assessment and approval process, the institution should</w:t>
      </w:r>
      <w:r w:rsidRPr="007705A1">
        <w:rPr>
          <w:color w:val="000000" w:themeColor="text1"/>
          <w:spacing w:val="1"/>
          <w:sz w:val="24"/>
        </w:rPr>
        <w:t xml:space="preserve"> promptly </w:t>
      </w:r>
      <w:r w:rsidRPr="007705A1">
        <w:rPr>
          <w:color w:val="000000" w:themeColor="text1"/>
          <w:sz w:val="24"/>
        </w:rPr>
        <w:t>notify</w:t>
      </w:r>
      <w:r w:rsidRPr="007705A1">
        <w:rPr>
          <w:color w:val="000000" w:themeColor="text1"/>
          <w:spacing w:val="-4"/>
          <w:sz w:val="24"/>
        </w:rPr>
        <w:t xml:space="preserve"> or notify in a timely manner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applicant of the result of 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in writing.</w:t>
      </w:r>
    </w:p>
    <w:p w14:paraId="7DBA0551" w14:textId="77777777" w:rsidR="00FF4828" w:rsidRPr="007705A1" w:rsidRDefault="00FF4828">
      <w:pPr>
        <w:pStyle w:val="BodyText"/>
        <w:spacing w:before="11"/>
        <w:jc w:val="both"/>
        <w:rPr>
          <w:color w:val="000000" w:themeColor="text1"/>
          <w:sz w:val="25"/>
        </w:rPr>
      </w:pPr>
    </w:p>
    <w:p w14:paraId="646AF9DF" w14:textId="77777777" w:rsidR="00FF4828" w:rsidRPr="007705A1" w:rsidRDefault="005966C8">
      <w:pPr>
        <w:pStyle w:val="BodyText"/>
        <w:spacing w:line="276" w:lineRule="auto"/>
        <w:ind w:right="599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5"/>
        </w:rPr>
        <w:t xml:space="preserve"> </w:t>
      </w:r>
      <w:r w:rsidR="00D10AE9" w:rsidRPr="007705A1">
        <w:rPr>
          <w:color w:val="000000" w:themeColor="text1"/>
        </w:rPr>
        <w:t>notification,</w:t>
      </w:r>
      <w:r w:rsidR="00D10AE9" w:rsidRPr="007705A1">
        <w:rPr>
          <w:color w:val="000000" w:themeColor="text1"/>
          <w:spacing w:val="-3"/>
        </w:rPr>
        <w:t xml:space="preserve"> </w:t>
      </w:r>
      <w:r w:rsidR="00D10AE9" w:rsidRPr="007705A1">
        <w:rPr>
          <w:color w:val="000000" w:themeColor="text1"/>
        </w:rPr>
        <w:t>in</w:t>
      </w:r>
      <w:r w:rsidR="00D10AE9" w:rsidRPr="007705A1">
        <w:rPr>
          <w:color w:val="000000" w:themeColor="text1"/>
          <w:spacing w:val="-3"/>
        </w:rPr>
        <w:t xml:space="preserve"> </w:t>
      </w:r>
      <w:r w:rsidR="00D10AE9" w:rsidRPr="007705A1">
        <w:rPr>
          <w:color w:val="000000" w:themeColor="text1"/>
        </w:rPr>
        <w:t>letter or</w:t>
      </w:r>
      <w:r w:rsidR="00D10AE9" w:rsidRPr="007705A1">
        <w:rPr>
          <w:color w:val="000000" w:themeColor="text1"/>
          <w:spacing w:val="-3"/>
        </w:rPr>
        <w:t xml:space="preserve"> </w:t>
      </w:r>
      <w:r w:rsidR="00D10AE9" w:rsidRPr="007705A1">
        <w:rPr>
          <w:color w:val="000000" w:themeColor="text1"/>
        </w:rPr>
        <w:t>electronic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form,</w:t>
      </w:r>
      <w:r w:rsidR="00D10AE9" w:rsidRPr="007705A1">
        <w:rPr>
          <w:color w:val="000000" w:themeColor="text1"/>
          <w:spacing w:val="-3"/>
        </w:rPr>
        <w:t xml:space="preserve"> </w:t>
      </w:r>
      <w:r w:rsidR="00D10AE9" w:rsidRPr="007705A1">
        <w:rPr>
          <w:color w:val="000000" w:themeColor="text1"/>
        </w:rPr>
        <w:t>should</w:t>
      </w:r>
      <w:r w:rsidR="00D10AE9" w:rsidRPr="007705A1">
        <w:rPr>
          <w:color w:val="000000" w:themeColor="text1"/>
          <w:spacing w:val="-2"/>
        </w:rPr>
        <w:t xml:space="preserve"> </w:t>
      </w:r>
      <w:r w:rsidR="00D10AE9" w:rsidRPr="007705A1">
        <w:rPr>
          <w:color w:val="000000" w:themeColor="text1"/>
        </w:rPr>
        <w:t>state</w:t>
      </w:r>
      <w:r w:rsidR="00D10AE9" w:rsidRPr="007705A1">
        <w:rPr>
          <w:color w:val="000000" w:themeColor="text1"/>
          <w:spacing w:val="-4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decision</w:t>
      </w:r>
      <w:r w:rsidR="00D10AE9" w:rsidRPr="007705A1">
        <w:rPr>
          <w:color w:val="000000" w:themeColor="text1"/>
          <w:spacing w:val="-3"/>
        </w:rPr>
        <w:t xml:space="preserve"> </w:t>
      </w:r>
      <w:r w:rsidR="00D10AE9" w:rsidRPr="007705A1">
        <w:rPr>
          <w:color w:val="000000" w:themeColor="text1"/>
        </w:rPr>
        <w:t>in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respect</w:t>
      </w:r>
      <w:r w:rsidR="00D10AE9" w:rsidRPr="007705A1">
        <w:rPr>
          <w:color w:val="000000" w:themeColor="text1"/>
          <w:spacing w:val="-2"/>
        </w:rPr>
        <w:t xml:space="preserve"> </w:t>
      </w:r>
      <w:r w:rsidR="00D10AE9" w:rsidRPr="007705A1">
        <w:rPr>
          <w:color w:val="000000" w:themeColor="text1"/>
        </w:rPr>
        <w:t>of</w:t>
      </w:r>
      <w:r w:rsidR="00D10AE9" w:rsidRPr="007705A1">
        <w:rPr>
          <w:color w:val="000000" w:themeColor="text1"/>
          <w:spacing w:val="-58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  <w:spacing w:val="-9"/>
        </w:rPr>
        <w:tab/>
      </w:r>
      <w:r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</w:rPr>
        <w:t>application</w:t>
      </w:r>
      <w:r w:rsidR="00D10AE9" w:rsidRPr="007705A1"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</w:rPr>
        <w:t>and</w:t>
      </w:r>
      <w:r w:rsidR="00D10AE9" w:rsidRPr="007705A1"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</w:rPr>
        <w:t>effect</w:t>
      </w:r>
      <w:r w:rsidR="00D10AE9" w:rsidRPr="007705A1">
        <w:rPr>
          <w:color w:val="000000" w:themeColor="text1"/>
          <w:spacing w:val="-8"/>
        </w:rPr>
        <w:t xml:space="preserve"> </w:t>
      </w:r>
      <w:r w:rsidR="00D10AE9" w:rsidRPr="007705A1">
        <w:rPr>
          <w:color w:val="000000" w:themeColor="text1"/>
        </w:rPr>
        <w:t>of</w:t>
      </w:r>
      <w:r w:rsidR="00D10AE9" w:rsidRPr="007705A1"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8"/>
        </w:rPr>
        <w:t xml:space="preserve"> </w:t>
      </w:r>
      <w:r w:rsidR="00D10AE9" w:rsidRPr="007705A1">
        <w:rPr>
          <w:color w:val="000000" w:themeColor="text1"/>
        </w:rPr>
        <w:t>credit</w:t>
      </w:r>
      <w:r w:rsidR="00D10AE9" w:rsidRPr="007705A1">
        <w:rPr>
          <w:color w:val="000000" w:themeColor="text1"/>
          <w:spacing w:val="-8"/>
        </w:rPr>
        <w:t xml:space="preserve"> </w:t>
      </w:r>
      <w:r w:rsidR="00D10AE9" w:rsidRPr="007705A1">
        <w:rPr>
          <w:color w:val="000000" w:themeColor="text1"/>
        </w:rPr>
        <w:t>transfer</w:t>
      </w:r>
      <w:r w:rsidR="00D10AE9" w:rsidRPr="007705A1">
        <w:rPr>
          <w:color w:val="000000" w:themeColor="text1"/>
          <w:spacing w:val="-7"/>
        </w:rPr>
        <w:t xml:space="preserve"> </w:t>
      </w:r>
      <w:r w:rsidR="00D10AE9" w:rsidRPr="007705A1">
        <w:rPr>
          <w:color w:val="000000" w:themeColor="text1"/>
        </w:rPr>
        <w:t>on</w:t>
      </w:r>
      <w:r w:rsidR="00D10AE9" w:rsidRPr="007705A1">
        <w:rPr>
          <w:color w:val="000000" w:themeColor="text1"/>
          <w:spacing w:val="-9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8"/>
        </w:rPr>
        <w:t xml:space="preserve"> </w:t>
      </w:r>
      <w:proofErr w:type="spellStart"/>
      <w:r w:rsidR="00D10AE9" w:rsidRPr="007705A1">
        <w:rPr>
          <w:color w:val="000000" w:themeColor="text1"/>
        </w:rPr>
        <w:t>programme</w:t>
      </w:r>
      <w:proofErr w:type="spellEnd"/>
      <w:r w:rsidR="00D10AE9" w:rsidRPr="007705A1">
        <w:rPr>
          <w:color w:val="000000" w:themeColor="text1"/>
          <w:spacing w:val="-10"/>
        </w:rPr>
        <w:t xml:space="preserve"> </w:t>
      </w:r>
      <w:r w:rsidR="00D10AE9" w:rsidRPr="007705A1">
        <w:rPr>
          <w:color w:val="000000" w:themeColor="text1"/>
        </w:rPr>
        <w:t>to</w:t>
      </w:r>
      <w:r w:rsidR="00D10AE9" w:rsidRPr="007705A1">
        <w:rPr>
          <w:color w:val="000000" w:themeColor="text1"/>
          <w:spacing w:val="-8"/>
        </w:rPr>
        <w:t xml:space="preserve"> </w:t>
      </w:r>
      <w:r w:rsidR="00D10AE9" w:rsidRPr="007705A1">
        <w:rPr>
          <w:color w:val="000000" w:themeColor="text1"/>
        </w:rPr>
        <w:t>be</w:t>
      </w:r>
      <w:r w:rsidR="00D10AE9" w:rsidRPr="007705A1">
        <w:rPr>
          <w:color w:val="000000" w:themeColor="text1"/>
          <w:spacing w:val="-10"/>
        </w:rPr>
        <w:t xml:space="preserve"> </w:t>
      </w:r>
      <w:r w:rsidR="00D10AE9" w:rsidRPr="007705A1">
        <w:rPr>
          <w:color w:val="000000" w:themeColor="text1"/>
        </w:rPr>
        <w:t>enrolled</w:t>
      </w:r>
      <w:r w:rsidR="00D10AE9" w:rsidRPr="007705A1">
        <w:rPr>
          <w:color w:val="000000" w:themeColor="text1"/>
          <w:spacing w:val="-58"/>
        </w:rPr>
        <w:t xml:space="preserve"> </w:t>
      </w:r>
      <w:r w:rsidR="00D10AE9" w:rsidRPr="007705A1">
        <w:rPr>
          <w:color w:val="000000" w:themeColor="text1"/>
          <w:spacing w:val="-1"/>
        </w:rPr>
        <w:t>(e.g.</w:t>
      </w:r>
      <w:r w:rsidR="00D10AE9" w:rsidRPr="007705A1">
        <w:rPr>
          <w:color w:val="000000" w:themeColor="text1"/>
          <w:spacing w:val="-12"/>
        </w:rPr>
        <w:t xml:space="preserve"> </w:t>
      </w:r>
      <w:r w:rsidR="00D10AE9" w:rsidRPr="007705A1">
        <w:rPr>
          <w:color w:val="000000" w:themeColor="text1"/>
          <w:spacing w:val="-12"/>
        </w:rPr>
        <w:tab/>
      </w:r>
      <w:r>
        <w:rPr>
          <w:color w:val="000000" w:themeColor="text1"/>
          <w:spacing w:val="-12"/>
        </w:rPr>
        <w:t xml:space="preserve"> </w:t>
      </w:r>
      <w:r w:rsidR="00D10AE9" w:rsidRPr="007705A1">
        <w:rPr>
          <w:color w:val="000000" w:themeColor="text1"/>
          <w:spacing w:val="-1"/>
        </w:rPr>
        <w:t>number</w:t>
      </w:r>
      <w:r w:rsidR="00D10AE9" w:rsidRPr="007705A1">
        <w:rPr>
          <w:color w:val="000000" w:themeColor="text1"/>
          <w:spacing w:val="-14"/>
        </w:rPr>
        <w:t xml:space="preserve"> </w:t>
      </w:r>
      <w:r w:rsidR="00D10AE9" w:rsidRPr="007705A1">
        <w:rPr>
          <w:color w:val="000000" w:themeColor="text1"/>
          <w:spacing w:val="-1"/>
        </w:rPr>
        <w:t>of</w:t>
      </w:r>
      <w:r w:rsidR="00D10AE9" w:rsidRPr="007705A1">
        <w:rPr>
          <w:color w:val="000000" w:themeColor="text1"/>
          <w:spacing w:val="-11"/>
        </w:rPr>
        <w:t xml:space="preserve"> </w:t>
      </w:r>
      <w:r w:rsidR="00D10AE9" w:rsidRPr="007705A1">
        <w:rPr>
          <w:color w:val="000000" w:themeColor="text1"/>
          <w:spacing w:val="-1"/>
        </w:rPr>
        <w:t>credits</w:t>
      </w:r>
      <w:r w:rsidR="00D10AE9" w:rsidRPr="007705A1">
        <w:rPr>
          <w:color w:val="000000" w:themeColor="text1"/>
          <w:spacing w:val="-12"/>
        </w:rPr>
        <w:t xml:space="preserve"> </w:t>
      </w:r>
      <w:r w:rsidR="00D10AE9" w:rsidRPr="007705A1">
        <w:rPr>
          <w:color w:val="000000" w:themeColor="text1"/>
        </w:rPr>
        <w:t>to</w:t>
      </w:r>
      <w:r w:rsidR="00D10AE9" w:rsidRPr="007705A1">
        <w:rPr>
          <w:color w:val="000000" w:themeColor="text1"/>
          <w:spacing w:val="-10"/>
        </w:rPr>
        <w:t xml:space="preserve"> </w:t>
      </w:r>
      <w:r w:rsidR="00D10AE9" w:rsidRPr="007705A1">
        <w:rPr>
          <w:color w:val="000000" w:themeColor="text1"/>
        </w:rPr>
        <w:t>be</w:t>
      </w:r>
      <w:r w:rsidR="00D10AE9" w:rsidRPr="007705A1">
        <w:rPr>
          <w:color w:val="000000" w:themeColor="text1"/>
          <w:spacing w:val="-13"/>
        </w:rPr>
        <w:t xml:space="preserve"> </w:t>
      </w:r>
      <w:r w:rsidR="00D10AE9" w:rsidRPr="007705A1">
        <w:rPr>
          <w:color w:val="000000" w:themeColor="text1"/>
        </w:rPr>
        <w:t>transferred,</w:t>
      </w:r>
      <w:r w:rsidR="00D10AE9" w:rsidRPr="007705A1">
        <w:rPr>
          <w:color w:val="000000" w:themeColor="text1"/>
          <w:spacing w:val="-8"/>
        </w:rPr>
        <w:t xml:space="preserve"> </w:t>
      </w:r>
      <w:r w:rsidR="00D10AE9" w:rsidRPr="007705A1">
        <w:rPr>
          <w:color w:val="000000" w:themeColor="text1"/>
        </w:rPr>
        <w:t>courses</w:t>
      </w:r>
      <w:r w:rsidR="00D10AE9" w:rsidRPr="007705A1">
        <w:rPr>
          <w:color w:val="000000" w:themeColor="text1"/>
          <w:spacing w:val="-12"/>
        </w:rPr>
        <w:t xml:space="preserve"> </w:t>
      </w:r>
      <w:r w:rsidR="00D10AE9" w:rsidRPr="007705A1">
        <w:rPr>
          <w:color w:val="000000" w:themeColor="text1"/>
        </w:rPr>
        <w:t>to</w:t>
      </w:r>
      <w:r w:rsidR="00D10AE9" w:rsidRPr="007705A1">
        <w:rPr>
          <w:color w:val="000000" w:themeColor="text1"/>
          <w:spacing w:val="-10"/>
        </w:rPr>
        <w:t xml:space="preserve"> </w:t>
      </w:r>
      <w:r w:rsidR="00D10AE9" w:rsidRPr="007705A1">
        <w:rPr>
          <w:color w:val="000000" w:themeColor="text1"/>
        </w:rPr>
        <w:t>be</w:t>
      </w:r>
      <w:r w:rsidR="00D10AE9" w:rsidRPr="007705A1">
        <w:rPr>
          <w:color w:val="000000" w:themeColor="text1"/>
          <w:spacing w:val="-13"/>
        </w:rPr>
        <w:t xml:space="preserve"> </w:t>
      </w:r>
      <w:r w:rsidR="00D10AE9" w:rsidRPr="007705A1">
        <w:rPr>
          <w:color w:val="000000" w:themeColor="text1"/>
        </w:rPr>
        <w:t>exempted,</w:t>
      </w:r>
      <w:r w:rsidR="00D10AE9" w:rsidRPr="007705A1">
        <w:rPr>
          <w:color w:val="000000" w:themeColor="text1"/>
          <w:spacing w:val="-12"/>
        </w:rPr>
        <w:t xml:space="preserve"> </w:t>
      </w:r>
      <w:r w:rsidR="00D10AE9" w:rsidRPr="007705A1">
        <w:rPr>
          <w:color w:val="000000" w:themeColor="text1"/>
        </w:rPr>
        <w:t>additional</w:t>
      </w:r>
      <w:r w:rsidR="00D10AE9" w:rsidRPr="007705A1">
        <w:rPr>
          <w:color w:val="000000" w:themeColor="text1"/>
          <w:spacing w:val="-12"/>
        </w:rPr>
        <w:t xml:space="preserve"> </w:t>
      </w:r>
      <w:r w:rsidR="00D10AE9" w:rsidRPr="007705A1">
        <w:rPr>
          <w:color w:val="000000" w:themeColor="text1"/>
        </w:rPr>
        <w:t>courses</w:t>
      </w:r>
      <w:r w:rsidR="00D10AE9" w:rsidRPr="007705A1">
        <w:rPr>
          <w:color w:val="000000" w:themeColor="text1"/>
          <w:spacing w:val="-57"/>
        </w:rPr>
        <w:t xml:space="preserve"> </w:t>
      </w:r>
      <w:r w:rsidR="00D10AE9" w:rsidRPr="007705A1">
        <w:rPr>
          <w:color w:val="000000" w:themeColor="text1"/>
        </w:rPr>
        <w:t>required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  <w:spacing w:val="-1"/>
        </w:rPr>
        <w:tab/>
      </w:r>
      <w:r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for</w:t>
      </w:r>
      <w:r w:rsidR="00D10AE9" w:rsidRPr="007705A1">
        <w:rPr>
          <w:color w:val="000000" w:themeColor="text1"/>
          <w:spacing w:val="1"/>
        </w:rPr>
        <w:t xml:space="preserve"> </w:t>
      </w:r>
      <w:r w:rsidR="00D10AE9" w:rsidRPr="007705A1">
        <w:rPr>
          <w:color w:val="000000" w:themeColor="text1"/>
        </w:rPr>
        <w:t>graduation, fees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reduced</w:t>
      </w:r>
      <w:r w:rsidR="00D10AE9" w:rsidRPr="007705A1">
        <w:rPr>
          <w:color w:val="000000" w:themeColor="text1"/>
          <w:spacing w:val="4"/>
        </w:rPr>
        <w:t xml:space="preserve"> </w:t>
      </w:r>
      <w:r w:rsidR="00D10AE9" w:rsidRPr="007705A1">
        <w:rPr>
          <w:color w:val="000000" w:themeColor="text1"/>
        </w:rPr>
        <w:t>and expiry</w:t>
      </w:r>
      <w:r w:rsidR="00D10AE9" w:rsidRPr="007705A1">
        <w:rPr>
          <w:color w:val="000000" w:themeColor="text1"/>
          <w:spacing w:val="-6"/>
        </w:rPr>
        <w:t xml:space="preserve"> </w:t>
      </w:r>
      <w:r w:rsidR="00D10AE9" w:rsidRPr="007705A1">
        <w:rPr>
          <w:color w:val="000000" w:themeColor="text1"/>
        </w:rPr>
        <w:t>date of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the</w:t>
      </w:r>
      <w:r w:rsidR="00D10AE9" w:rsidRPr="007705A1">
        <w:rPr>
          <w:color w:val="000000" w:themeColor="text1"/>
          <w:spacing w:val="-1"/>
        </w:rPr>
        <w:t xml:space="preserve"> </w:t>
      </w:r>
      <w:r w:rsidR="00D10AE9" w:rsidRPr="007705A1">
        <w:rPr>
          <w:color w:val="000000" w:themeColor="text1"/>
        </w:rPr>
        <w:t>transfer).</w:t>
      </w:r>
    </w:p>
    <w:p w14:paraId="7700CD2E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74CC5080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294"/>
        </w:tabs>
        <w:spacing w:line="276" w:lineRule="auto"/>
        <w:ind w:left="868" w:right="595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(vii)</w:t>
      </w:r>
      <w:r w:rsidRPr="007705A1">
        <w:rPr>
          <w:color w:val="000000" w:themeColor="text1"/>
          <w:sz w:val="24"/>
        </w:rPr>
        <w:tab/>
        <w:t>It</w:t>
      </w:r>
      <w:r w:rsidRPr="007705A1">
        <w:rPr>
          <w:color w:val="000000" w:themeColor="text1"/>
          <w:spacing w:val="5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6"/>
          <w:sz w:val="24"/>
        </w:rPr>
        <w:t xml:space="preserve"> </w:t>
      </w:r>
      <w:r w:rsidRPr="007705A1">
        <w:rPr>
          <w:color w:val="000000" w:themeColor="text1"/>
          <w:sz w:val="24"/>
        </w:rPr>
        <w:t>good</w:t>
      </w:r>
      <w:r w:rsidRPr="007705A1">
        <w:rPr>
          <w:color w:val="000000" w:themeColor="text1"/>
          <w:spacing w:val="5"/>
          <w:sz w:val="24"/>
        </w:rPr>
        <w:t xml:space="preserve"> </w:t>
      </w:r>
      <w:r w:rsidRPr="007705A1">
        <w:rPr>
          <w:color w:val="000000" w:themeColor="text1"/>
          <w:sz w:val="24"/>
        </w:rPr>
        <w:t>management</w:t>
      </w:r>
      <w:r w:rsidRPr="007705A1">
        <w:rPr>
          <w:color w:val="000000" w:themeColor="text1"/>
          <w:spacing w:val="5"/>
          <w:sz w:val="24"/>
        </w:rPr>
        <w:t xml:space="preserve"> </w:t>
      </w:r>
      <w:r w:rsidRPr="007705A1">
        <w:rPr>
          <w:color w:val="000000" w:themeColor="text1"/>
          <w:sz w:val="24"/>
        </w:rPr>
        <w:t>practice</w:t>
      </w:r>
      <w:r w:rsidRPr="007705A1">
        <w:rPr>
          <w:color w:val="000000" w:themeColor="text1"/>
          <w:spacing w:val="5"/>
          <w:sz w:val="24"/>
        </w:rPr>
        <w:t xml:space="preserve"> </w:t>
      </w:r>
      <w:r w:rsidRPr="007705A1">
        <w:rPr>
          <w:color w:val="000000" w:themeColor="text1"/>
          <w:sz w:val="24"/>
        </w:rPr>
        <w:t>that</w:t>
      </w:r>
      <w:r w:rsidRPr="007705A1">
        <w:rPr>
          <w:color w:val="000000" w:themeColor="text1"/>
          <w:spacing w:val="6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4"/>
          <w:sz w:val="24"/>
        </w:rPr>
        <w:t xml:space="preserve"> </w:t>
      </w:r>
      <w:r w:rsidRPr="007705A1">
        <w:rPr>
          <w:color w:val="000000" w:themeColor="text1"/>
          <w:sz w:val="24"/>
        </w:rPr>
        <w:t>non-approval</w:t>
      </w:r>
      <w:r w:rsidRPr="007705A1">
        <w:rPr>
          <w:color w:val="000000" w:themeColor="text1"/>
          <w:spacing w:val="5"/>
          <w:sz w:val="24"/>
        </w:rPr>
        <w:t xml:space="preserve"> </w:t>
      </w:r>
      <w:r w:rsidRPr="007705A1">
        <w:rPr>
          <w:color w:val="000000" w:themeColor="text1"/>
          <w:sz w:val="24"/>
        </w:rPr>
        <w:t>cases,</w:t>
      </w:r>
      <w:r w:rsidRPr="007705A1">
        <w:rPr>
          <w:color w:val="000000" w:themeColor="text1"/>
          <w:spacing w:val="7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5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</w:t>
      </w:r>
      <w:r w:rsidRPr="007705A1">
        <w:rPr>
          <w:color w:val="000000" w:themeColor="text1"/>
          <w:spacing w:val="3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give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reasons for the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decisions.</w:t>
      </w:r>
    </w:p>
    <w:p w14:paraId="5D3922D4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73FA013E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1438"/>
        </w:tabs>
        <w:spacing w:before="1" w:line="276" w:lineRule="auto"/>
        <w:ind w:left="868" w:right="602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(viii)</w:t>
      </w:r>
      <w:r w:rsidRPr="007705A1">
        <w:rPr>
          <w:color w:val="000000" w:themeColor="text1"/>
          <w:sz w:val="24"/>
        </w:rPr>
        <w:tab/>
        <w:t>An applicant reserves the right to appeal against the decision of the institution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using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the appropriate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institutional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procedure.</w:t>
      </w:r>
    </w:p>
    <w:p w14:paraId="590EACBF" w14:textId="77777777" w:rsidR="00FF4828" w:rsidRPr="007705A1" w:rsidRDefault="00FF4828">
      <w:pPr>
        <w:pStyle w:val="BodyText"/>
        <w:spacing w:before="9"/>
        <w:jc w:val="both"/>
        <w:rPr>
          <w:color w:val="000000" w:themeColor="text1"/>
          <w:sz w:val="27"/>
        </w:rPr>
      </w:pPr>
    </w:p>
    <w:p w14:paraId="2305F3BB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before="1"/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9</w:t>
      </w:r>
      <w:r w:rsidR="00D10AE9" w:rsidRPr="007705A1">
        <w:rPr>
          <w:b/>
          <w:color w:val="000000" w:themeColor="text1"/>
          <w:sz w:val="24"/>
        </w:rPr>
        <w:t>.5</w:t>
      </w:r>
      <w:r w:rsidR="00D10AE9" w:rsidRPr="007705A1">
        <w:rPr>
          <w:b/>
          <w:color w:val="000000" w:themeColor="text1"/>
          <w:sz w:val="24"/>
        </w:rPr>
        <w:tab/>
        <w:t>Stage</w:t>
      </w:r>
      <w:r w:rsidR="00D10AE9" w:rsidRPr="007705A1">
        <w:rPr>
          <w:b/>
          <w:color w:val="000000" w:themeColor="text1"/>
          <w:spacing w:val="-3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5: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Documentation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and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Record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Keeping</w:t>
      </w:r>
    </w:p>
    <w:p w14:paraId="36640654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3653A39A" w14:textId="77777777" w:rsidR="00FF4828" w:rsidRPr="007705A1" w:rsidRDefault="00D10AE9">
      <w:pPr>
        <w:pStyle w:val="BodyText"/>
        <w:spacing w:line="276" w:lineRule="auto"/>
        <w:ind w:left="726" w:right="596"/>
        <w:jc w:val="both"/>
        <w:rPr>
          <w:color w:val="000000" w:themeColor="text1"/>
        </w:rPr>
      </w:pPr>
      <w:r w:rsidRPr="007705A1">
        <w:rPr>
          <w:color w:val="000000" w:themeColor="text1"/>
        </w:rPr>
        <w:t>Credit transfer decisions and justifications for the decisions should be properly recorded</w:t>
      </w:r>
      <w:r w:rsidRPr="007705A1">
        <w:rPr>
          <w:color w:val="000000" w:themeColor="text1"/>
          <w:spacing w:val="-57"/>
        </w:rPr>
        <w:t xml:space="preserve"> </w:t>
      </w:r>
      <w:r w:rsidRPr="007705A1">
        <w:rPr>
          <w:color w:val="000000" w:themeColor="text1"/>
        </w:rPr>
        <w:t>and documented by institutions for future reference. Credit transfer decisions, including</w:t>
      </w:r>
      <w:r w:rsidRPr="007705A1">
        <w:rPr>
          <w:color w:val="000000" w:themeColor="text1"/>
          <w:spacing w:val="-57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credits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granted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courses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exempted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should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be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reflected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learner’s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transcript.</w:t>
      </w:r>
    </w:p>
    <w:p w14:paraId="41B811AE" w14:textId="77777777" w:rsidR="00D24C07" w:rsidRPr="007705A1" w:rsidRDefault="00D24C07" w:rsidP="00D24C07">
      <w:pPr>
        <w:pStyle w:val="BodyText"/>
        <w:spacing w:line="276" w:lineRule="auto"/>
        <w:ind w:right="596"/>
        <w:jc w:val="both"/>
        <w:rPr>
          <w:color w:val="000000" w:themeColor="text1"/>
        </w:rPr>
      </w:pPr>
    </w:p>
    <w:p w14:paraId="4D8B05AB" w14:textId="77777777" w:rsidR="00FF4828" w:rsidRPr="007705A1" w:rsidRDefault="00D24C07">
      <w:pPr>
        <w:pStyle w:val="Heading1"/>
        <w:numPr>
          <w:ilvl w:val="255"/>
          <w:numId w:val="0"/>
        </w:numPr>
        <w:spacing w:before="77"/>
        <w:jc w:val="both"/>
        <w:rPr>
          <w:b w:val="0"/>
          <w:color w:val="000000" w:themeColor="text1"/>
          <w:sz w:val="28"/>
          <w:szCs w:val="28"/>
        </w:rPr>
      </w:pPr>
      <w:bookmarkStart w:id="30" w:name="_Toc131162365"/>
      <w:bookmarkStart w:id="31" w:name="_Toc20473"/>
      <w:bookmarkStart w:id="32" w:name="_Toc135052701"/>
      <w:r w:rsidRPr="007705A1">
        <w:rPr>
          <w:color w:val="000000" w:themeColor="text1"/>
          <w:sz w:val="28"/>
          <w:szCs w:val="28"/>
        </w:rPr>
        <w:t>10</w:t>
      </w:r>
      <w:r w:rsidR="00D10AE9" w:rsidRPr="007705A1">
        <w:rPr>
          <w:color w:val="000000" w:themeColor="text1"/>
          <w:sz w:val="28"/>
          <w:szCs w:val="28"/>
        </w:rPr>
        <w:t>.0</w:t>
      </w:r>
      <w:r w:rsidR="00D10AE9" w:rsidRPr="007705A1">
        <w:rPr>
          <w:color w:val="000000" w:themeColor="text1"/>
          <w:sz w:val="28"/>
          <w:szCs w:val="28"/>
        </w:rPr>
        <w:tab/>
        <w:t>REVIEW</w:t>
      </w:r>
      <w:r w:rsidR="00D10AE9"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OF</w:t>
      </w:r>
      <w:r w:rsidR="00D10AE9" w:rsidRPr="007705A1">
        <w:rPr>
          <w:color w:val="000000" w:themeColor="text1"/>
          <w:spacing w:val="-1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CATS</w:t>
      </w:r>
      <w:r w:rsidR="00D10AE9"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IMPLEMENTATION</w:t>
      </w:r>
      <w:bookmarkEnd w:id="30"/>
      <w:bookmarkEnd w:id="31"/>
      <w:bookmarkEnd w:id="32"/>
    </w:p>
    <w:p w14:paraId="69655992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702A17D1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8" w:lineRule="auto"/>
        <w:ind w:left="159" w:right="600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10</w:t>
      </w:r>
      <w:r w:rsidR="00D10AE9" w:rsidRPr="007705A1">
        <w:rPr>
          <w:color w:val="000000" w:themeColor="text1"/>
          <w:sz w:val="24"/>
        </w:rPr>
        <w:t>.1</w:t>
      </w:r>
      <w:r w:rsidR="00D10AE9" w:rsidRPr="007705A1">
        <w:rPr>
          <w:color w:val="000000" w:themeColor="text1"/>
          <w:sz w:val="24"/>
        </w:rPr>
        <w:tab/>
        <w:t xml:space="preserve">The implementation of CATS should be subject to regular reviews at various stages and </w:t>
      </w:r>
      <w:r w:rsidR="00D10AE9" w:rsidRPr="007705A1">
        <w:rPr>
          <w:color w:val="000000" w:themeColor="text1"/>
          <w:sz w:val="24"/>
        </w:rPr>
        <w:tab/>
        <w:t>at</w:t>
      </w:r>
      <w:r w:rsidR="00D10AE9" w:rsidRPr="007705A1">
        <w:rPr>
          <w:color w:val="000000" w:themeColor="text1"/>
          <w:spacing w:val="-57"/>
          <w:sz w:val="24"/>
        </w:rPr>
        <w:t xml:space="preserve">       </w:t>
      </w:r>
      <w:r w:rsidR="00D10AE9" w:rsidRPr="007705A1">
        <w:rPr>
          <w:color w:val="000000" w:themeColor="text1"/>
          <w:sz w:val="24"/>
        </w:rPr>
        <w:t>various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levels of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 xml:space="preserve">the </w:t>
      </w:r>
      <w:proofErr w:type="spellStart"/>
      <w:r w:rsidR="00D10AE9" w:rsidRPr="007705A1">
        <w:rPr>
          <w:color w:val="000000" w:themeColor="text1"/>
          <w:sz w:val="24"/>
        </w:rPr>
        <w:t>organisation</w:t>
      </w:r>
      <w:proofErr w:type="spellEnd"/>
      <w:r w:rsidR="00D10AE9" w:rsidRPr="007705A1">
        <w:rPr>
          <w:color w:val="000000" w:themeColor="text1"/>
          <w:sz w:val="24"/>
        </w:rPr>
        <w:t>, to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ensure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that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it remains effective and up-to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date.</w:t>
      </w:r>
    </w:p>
    <w:p w14:paraId="19E0AEB4" w14:textId="77777777" w:rsidR="00FF4828" w:rsidRPr="007705A1" w:rsidRDefault="00FF4828">
      <w:pPr>
        <w:pStyle w:val="BodyText"/>
        <w:spacing w:before="2"/>
        <w:jc w:val="both"/>
        <w:rPr>
          <w:color w:val="000000" w:themeColor="text1"/>
          <w:sz w:val="27"/>
        </w:rPr>
      </w:pPr>
    </w:p>
    <w:p w14:paraId="5B9AF9F1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59" w:right="59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10</w:t>
      </w:r>
      <w:r w:rsidR="00D10AE9" w:rsidRPr="007705A1">
        <w:rPr>
          <w:color w:val="000000" w:themeColor="text1"/>
          <w:sz w:val="24"/>
        </w:rPr>
        <w:t>.2</w:t>
      </w:r>
      <w:r w:rsidR="00D10AE9" w:rsidRPr="007705A1">
        <w:rPr>
          <w:color w:val="000000" w:themeColor="text1"/>
          <w:sz w:val="24"/>
        </w:rPr>
        <w:tab/>
        <w:t>As part of the review procedures, the performance and progress of students who have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been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granted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transfer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receiving</w:t>
      </w:r>
      <w:r w:rsidR="00D10AE9" w:rsidRPr="007705A1">
        <w:rPr>
          <w:color w:val="000000" w:themeColor="text1"/>
          <w:spacing w:val="-13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pacing w:val="-1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should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-1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monitored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evaluated</w:t>
      </w:r>
      <w:r w:rsidR="00D10AE9" w:rsidRPr="007705A1"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pacing w:val="-57"/>
          <w:sz w:val="24"/>
        </w:rPr>
        <w:tab/>
      </w:r>
      <w:r w:rsidR="00D10AE9" w:rsidRPr="007705A1">
        <w:rPr>
          <w:color w:val="000000" w:themeColor="text1"/>
          <w:sz w:val="24"/>
        </w:rPr>
        <w:t xml:space="preserve">to ensure they </w:t>
      </w:r>
      <w:proofErr w:type="gramStart"/>
      <w:r w:rsidR="00D10AE9" w:rsidRPr="007705A1">
        <w:rPr>
          <w:color w:val="000000" w:themeColor="text1"/>
          <w:sz w:val="24"/>
        </w:rPr>
        <w:t>are capable of completing</w:t>
      </w:r>
      <w:proofErr w:type="gramEnd"/>
      <w:r w:rsidR="00D10AE9" w:rsidRPr="007705A1">
        <w:rPr>
          <w:color w:val="000000" w:themeColor="text1"/>
          <w:sz w:val="24"/>
        </w:rPr>
        <w:t xml:space="preserve"> the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>. Relevant information should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also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documented by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institutions for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future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reference.</w:t>
      </w:r>
    </w:p>
    <w:p w14:paraId="6373887C" w14:textId="77777777" w:rsidR="00FF4828" w:rsidRPr="007705A1" w:rsidRDefault="00FF4828">
      <w:pPr>
        <w:pStyle w:val="BodyText"/>
        <w:spacing w:before="10"/>
        <w:jc w:val="both"/>
        <w:rPr>
          <w:color w:val="000000" w:themeColor="text1"/>
          <w:sz w:val="25"/>
        </w:rPr>
      </w:pPr>
    </w:p>
    <w:p w14:paraId="6247F980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602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10</w:t>
      </w:r>
      <w:r w:rsidR="00D10AE9" w:rsidRPr="007705A1">
        <w:rPr>
          <w:color w:val="000000" w:themeColor="text1"/>
          <w:sz w:val="24"/>
        </w:rPr>
        <w:t>.3</w:t>
      </w:r>
      <w:r w:rsidR="00D10AE9" w:rsidRPr="007705A1">
        <w:rPr>
          <w:color w:val="000000" w:themeColor="text1"/>
          <w:sz w:val="24"/>
        </w:rPr>
        <w:tab/>
        <w:t>Regular</w:t>
      </w:r>
      <w:r w:rsidR="00D10AE9" w:rsidRPr="007705A1">
        <w:rPr>
          <w:color w:val="000000" w:themeColor="text1"/>
          <w:spacing w:val="-1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meetings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between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partners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</w:t>
      </w:r>
      <w:r w:rsidR="00D10AE9" w:rsidRPr="007705A1">
        <w:rPr>
          <w:color w:val="000000" w:themeColor="text1"/>
          <w:spacing w:val="-8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</w:t>
      </w:r>
      <w:r w:rsidR="00D10AE9" w:rsidRPr="007705A1">
        <w:rPr>
          <w:color w:val="000000" w:themeColor="text1"/>
          <w:spacing w:val="-10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transfer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agreements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should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-10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held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ensure</w:t>
      </w:r>
      <w:r w:rsidR="00D10AE9" w:rsidRPr="007705A1">
        <w:rPr>
          <w:color w:val="000000" w:themeColor="text1"/>
          <w:spacing w:val="-58"/>
          <w:sz w:val="24"/>
        </w:rPr>
        <w:t xml:space="preserve"> </w:t>
      </w:r>
      <w:r w:rsidR="00D10AE9" w:rsidRPr="007705A1">
        <w:rPr>
          <w:color w:val="000000" w:themeColor="text1"/>
          <w:spacing w:val="-58"/>
          <w:sz w:val="24"/>
        </w:rPr>
        <w:tab/>
      </w:r>
      <w:r w:rsidR="00D10AE9" w:rsidRPr="007705A1">
        <w:rPr>
          <w:color w:val="000000" w:themeColor="text1"/>
          <w:sz w:val="24"/>
        </w:rPr>
        <w:t>continued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alignment between articulating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programmes</w:t>
      </w:r>
      <w:proofErr w:type="spellEnd"/>
      <w:r w:rsidR="00D10AE9" w:rsidRPr="007705A1">
        <w:rPr>
          <w:color w:val="000000" w:themeColor="text1"/>
          <w:sz w:val="24"/>
        </w:rPr>
        <w:t>.</w:t>
      </w:r>
    </w:p>
    <w:p w14:paraId="7E3B9862" w14:textId="77777777" w:rsidR="00FF4828" w:rsidRPr="007705A1" w:rsidRDefault="00FF4828" w:rsidP="005966C8">
      <w:pPr>
        <w:pStyle w:val="BodyText"/>
        <w:spacing w:before="1"/>
        <w:jc w:val="both"/>
        <w:rPr>
          <w:color w:val="000000" w:themeColor="text1"/>
          <w:sz w:val="28"/>
        </w:rPr>
      </w:pPr>
    </w:p>
    <w:p w14:paraId="4F51F597" w14:textId="77777777" w:rsidR="00FF4828" w:rsidRPr="007705A1" w:rsidRDefault="00D24C07" w:rsidP="005966C8">
      <w:pPr>
        <w:pStyle w:val="Heading1"/>
        <w:numPr>
          <w:ilvl w:val="255"/>
          <w:numId w:val="0"/>
        </w:numPr>
        <w:ind w:left="159"/>
        <w:jc w:val="both"/>
        <w:rPr>
          <w:color w:val="000000" w:themeColor="text1"/>
        </w:rPr>
      </w:pPr>
      <w:bookmarkStart w:id="33" w:name="_Toc131162366"/>
      <w:bookmarkStart w:id="34" w:name="_Toc6747"/>
      <w:bookmarkStart w:id="35" w:name="_Toc135052702"/>
      <w:r w:rsidRPr="005966C8">
        <w:rPr>
          <w:color w:val="000000" w:themeColor="text1"/>
          <w:sz w:val="28"/>
          <w:szCs w:val="28"/>
        </w:rPr>
        <w:t>11</w:t>
      </w:r>
      <w:r w:rsidR="00D10AE9" w:rsidRPr="005966C8">
        <w:rPr>
          <w:color w:val="000000" w:themeColor="text1"/>
          <w:sz w:val="28"/>
          <w:szCs w:val="28"/>
        </w:rPr>
        <w:t>.0</w:t>
      </w:r>
      <w:r w:rsidR="00D10AE9" w:rsidRPr="007705A1">
        <w:rPr>
          <w:color w:val="000000" w:themeColor="text1"/>
        </w:rPr>
        <w:tab/>
      </w:r>
      <w:r w:rsidR="005966C8">
        <w:rPr>
          <w:color w:val="000000" w:themeColor="text1"/>
        </w:rPr>
        <w:t xml:space="preserve"> </w:t>
      </w:r>
      <w:r w:rsidR="005966C8">
        <w:rPr>
          <w:color w:val="000000" w:themeColor="text1"/>
          <w:sz w:val="28"/>
          <w:szCs w:val="28"/>
        </w:rPr>
        <w:t xml:space="preserve">KEY CONSIDERATIONS FOR </w:t>
      </w:r>
      <w:r w:rsidR="00D10AE9" w:rsidRPr="005966C8">
        <w:rPr>
          <w:color w:val="000000" w:themeColor="text1"/>
          <w:sz w:val="28"/>
          <w:szCs w:val="28"/>
        </w:rPr>
        <w:t>COL</w:t>
      </w:r>
      <w:r w:rsidR="005966C8">
        <w:rPr>
          <w:color w:val="000000" w:themeColor="text1"/>
          <w:sz w:val="28"/>
          <w:szCs w:val="28"/>
        </w:rPr>
        <w:t>LABORATIONS AND PARTNERSHIPS ON</w:t>
      </w:r>
      <w:r w:rsidR="00D10AE9" w:rsidRPr="005966C8">
        <w:rPr>
          <w:color w:val="000000" w:themeColor="text1"/>
          <w:sz w:val="28"/>
          <w:szCs w:val="28"/>
        </w:rPr>
        <w:tab/>
        <w:t>CAT IMPLEMENTATION</w:t>
      </w:r>
      <w:bookmarkEnd w:id="33"/>
      <w:bookmarkEnd w:id="34"/>
      <w:bookmarkEnd w:id="35"/>
    </w:p>
    <w:p w14:paraId="164783CA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50979F5E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11</w:t>
      </w:r>
      <w:r w:rsidR="00D10AE9" w:rsidRPr="007705A1">
        <w:rPr>
          <w:color w:val="000000" w:themeColor="text1"/>
          <w:sz w:val="24"/>
        </w:rPr>
        <w:t>.1</w:t>
      </w:r>
      <w:r w:rsidR="00D10AE9" w:rsidRPr="007705A1">
        <w:rPr>
          <w:color w:val="000000" w:themeColor="text1"/>
          <w:sz w:val="24"/>
        </w:rPr>
        <w:tab/>
        <w:t>Given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diversification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education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5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training</w:t>
      </w:r>
      <w:r w:rsidR="00D10AE9" w:rsidRPr="007705A1">
        <w:rPr>
          <w:color w:val="000000" w:themeColor="text1"/>
          <w:spacing w:val="-8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landscape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3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following</w:t>
      </w:r>
      <w:r w:rsidR="00D10AE9" w:rsidRPr="007705A1">
        <w:rPr>
          <w:color w:val="000000" w:themeColor="text1"/>
          <w:spacing w:val="-8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spirit</w:t>
      </w:r>
      <w:r w:rsidR="00D10AE9" w:rsidRPr="007705A1">
        <w:rPr>
          <w:color w:val="000000" w:themeColor="text1"/>
          <w:spacing w:val="-58"/>
          <w:sz w:val="24"/>
        </w:rPr>
        <w:t xml:space="preserve"> </w:t>
      </w:r>
      <w:r w:rsidR="00D10AE9" w:rsidRPr="007705A1">
        <w:rPr>
          <w:color w:val="000000" w:themeColor="text1"/>
          <w:spacing w:val="-58"/>
          <w:sz w:val="24"/>
        </w:rPr>
        <w:tab/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lifelong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provide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progression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pathways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learners,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institutions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are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encouraged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collaborate,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where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possible,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proofErr w:type="gramStart"/>
      <w:r w:rsidR="00D10AE9" w:rsidRPr="007705A1">
        <w:rPr>
          <w:color w:val="000000" w:themeColor="text1"/>
          <w:sz w:val="24"/>
        </w:rPr>
        <w:t>enter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into</w:t>
      </w:r>
      <w:proofErr w:type="gramEnd"/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partnership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with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other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 xml:space="preserve">institutions to enable learners to move from one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z w:val="24"/>
        </w:rPr>
        <w:t xml:space="preserve"> to another both within 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beyond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their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current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institution,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where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possible,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without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having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duplicate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learning.</w:t>
      </w:r>
    </w:p>
    <w:p w14:paraId="63C9C1D2" w14:textId="77777777" w:rsidR="00FF4828" w:rsidRPr="007705A1" w:rsidRDefault="00FF4828">
      <w:pPr>
        <w:pStyle w:val="BodyText"/>
        <w:jc w:val="both"/>
        <w:rPr>
          <w:color w:val="000000" w:themeColor="text1"/>
          <w:sz w:val="26"/>
        </w:rPr>
      </w:pPr>
    </w:p>
    <w:p w14:paraId="4E1D8BFA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59"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11</w:t>
      </w:r>
      <w:r w:rsidR="00D10AE9" w:rsidRPr="007705A1">
        <w:rPr>
          <w:color w:val="000000" w:themeColor="text1"/>
          <w:sz w:val="24"/>
        </w:rPr>
        <w:t>.2</w:t>
      </w:r>
      <w:r w:rsidR="00D10AE9" w:rsidRPr="007705A1">
        <w:rPr>
          <w:color w:val="000000" w:themeColor="text1"/>
          <w:sz w:val="24"/>
        </w:rPr>
        <w:tab/>
        <w:t>To uphold the integrity and the standards of the qualifications (including those of 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receiving institution), institutions should evaluate the educational objectives, values and</w:t>
      </w:r>
      <w:r w:rsidR="00D10AE9" w:rsidRPr="007705A1">
        <w:rPr>
          <w:color w:val="000000" w:themeColor="text1"/>
          <w:spacing w:val="-57"/>
          <w:sz w:val="24"/>
        </w:rPr>
        <w:t xml:space="preserve"> </w:t>
      </w:r>
      <w:r w:rsidR="00D10AE9" w:rsidRPr="007705A1">
        <w:rPr>
          <w:color w:val="000000" w:themeColor="text1"/>
          <w:spacing w:val="-57"/>
          <w:sz w:val="24"/>
        </w:rPr>
        <w:tab/>
      </w:r>
      <w:r w:rsidR="00D10AE9" w:rsidRPr="007705A1">
        <w:rPr>
          <w:color w:val="000000" w:themeColor="text1"/>
          <w:sz w:val="24"/>
        </w:rPr>
        <w:t xml:space="preserve">pedagogies adopted by partner </w:t>
      </w:r>
      <w:proofErr w:type="spellStart"/>
      <w:r w:rsidR="00D10AE9" w:rsidRPr="007705A1">
        <w:rPr>
          <w:color w:val="000000" w:themeColor="text1"/>
          <w:sz w:val="24"/>
        </w:rPr>
        <w:t>organisations</w:t>
      </w:r>
      <w:proofErr w:type="spellEnd"/>
      <w:r w:rsidR="00D10AE9" w:rsidRPr="007705A1">
        <w:rPr>
          <w:color w:val="000000" w:themeColor="text1"/>
          <w:sz w:val="24"/>
        </w:rPr>
        <w:t xml:space="preserve"> to ensure that the </w:t>
      </w:r>
      <w:proofErr w:type="spellStart"/>
      <w:r w:rsidR="00D10AE9" w:rsidRPr="007705A1">
        <w:rPr>
          <w:color w:val="000000" w:themeColor="text1"/>
          <w:sz w:val="24"/>
        </w:rPr>
        <w:t>programmes</w:t>
      </w:r>
      <w:proofErr w:type="spellEnd"/>
      <w:r w:rsidR="00D10AE9" w:rsidRPr="007705A1">
        <w:rPr>
          <w:color w:val="000000" w:themeColor="text1"/>
          <w:sz w:val="24"/>
        </w:rPr>
        <w:t xml:space="preserve"> from/into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which the learner’s credits are transferred are of good quality and standard. A written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agreement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setting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out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objectives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collaboration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details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transfer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arrangements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between the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two parties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will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useful.</w:t>
      </w:r>
    </w:p>
    <w:p w14:paraId="5E8FC4DE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5"/>
        </w:rPr>
      </w:pPr>
    </w:p>
    <w:p w14:paraId="4C806AB0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59" w:right="598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11</w:t>
      </w:r>
      <w:r w:rsidR="00D10AE9" w:rsidRPr="007705A1">
        <w:rPr>
          <w:color w:val="000000" w:themeColor="text1"/>
          <w:sz w:val="24"/>
        </w:rPr>
        <w:t>.3</w:t>
      </w:r>
      <w:r w:rsidR="00D10AE9" w:rsidRPr="007705A1">
        <w:rPr>
          <w:color w:val="000000" w:themeColor="text1"/>
          <w:sz w:val="24"/>
        </w:rPr>
        <w:tab/>
        <w:t>Partnerships can take the form of bilateral or multilateral agreements between local 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non-local institutions. To safeguard the interests of the partners and their students,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pacing w:val="-1"/>
          <w:sz w:val="24"/>
        </w:rPr>
        <w:t>institutions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may</w:t>
      </w:r>
      <w:r w:rsidR="00D10AE9" w:rsidRPr="007705A1">
        <w:rPr>
          <w:color w:val="000000" w:themeColor="text1"/>
          <w:spacing w:val="-14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consider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obtaining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legal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advice</w:t>
      </w:r>
      <w:r w:rsidR="00D10AE9" w:rsidRPr="007705A1">
        <w:rPr>
          <w:color w:val="000000" w:themeColor="text1"/>
          <w:spacing w:val="-1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before</w:t>
      </w:r>
      <w:r w:rsidR="00D10AE9" w:rsidRPr="007705A1">
        <w:rPr>
          <w:color w:val="000000" w:themeColor="text1"/>
          <w:spacing w:val="-8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entering</w:t>
      </w:r>
      <w:r w:rsidR="00D10AE9" w:rsidRPr="007705A1">
        <w:rPr>
          <w:color w:val="000000" w:themeColor="text1"/>
          <w:spacing w:val="-1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into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</w:t>
      </w:r>
      <w:r w:rsidR="00D10AE9" w:rsidRPr="007705A1">
        <w:rPr>
          <w:color w:val="000000" w:themeColor="text1"/>
          <w:spacing w:val="-10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written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legally</w:t>
      </w:r>
      <w:r w:rsidR="00D10AE9" w:rsidRPr="007705A1">
        <w:rPr>
          <w:color w:val="000000" w:themeColor="text1"/>
          <w:spacing w:val="-58"/>
          <w:sz w:val="24"/>
        </w:rPr>
        <w:t xml:space="preserve"> </w:t>
      </w:r>
      <w:r w:rsidR="00D10AE9" w:rsidRPr="007705A1">
        <w:rPr>
          <w:color w:val="000000" w:themeColor="text1"/>
          <w:spacing w:val="-58"/>
          <w:sz w:val="24"/>
        </w:rPr>
        <w:tab/>
      </w:r>
      <w:r w:rsidR="00D10AE9" w:rsidRPr="007705A1">
        <w:rPr>
          <w:color w:val="000000" w:themeColor="text1"/>
          <w:sz w:val="24"/>
        </w:rPr>
        <w:t>binding</w:t>
      </w:r>
      <w:r w:rsidR="00D10AE9" w:rsidRPr="007705A1">
        <w:rPr>
          <w:color w:val="000000" w:themeColor="text1"/>
          <w:spacing w:val="-4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agreement.</w:t>
      </w:r>
    </w:p>
    <w:p w14:paraId="7589CD4F" w14:textId="77777777" w:rsidR="00FF4828" w:rsidRPr="007705A1" w:rsidRDefault="00FF4828">
      <w:pPr>
        <w:pStyle w:val="BodyText"/>
        <w:spacing w:before="10"/>
        <w:jc w:val="both"/>
        <w:rPr>
          <w:color w:val="000000" w:themeColor="text1"/>
          <w:sz w:val="25"/>
        </w:rPr>
      </w:pPr>
    </w:p>
    <w:p w14:paraId="429634B4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9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11</w:t>
      </w:r>
      <w:r w:rsidR="00D10AE9" w:rsidRPr="007705A1">
        <w:rPr>
          <w:color w:val="000000" w:themeColor="text1"/>
          <w:sz w:val="24"/>
        </w:rPr>
        <w:t>.4</w:t>
      </w:r>
      <w:r w:rsidR="00D10AE9" w:rsidRPr="007705A1">
        <w:rPr>
          <w:color w:val="000000" w:themeColor="text1"/>
          <w:sz w:val="24"/>
        </w:rPr>
        <w:tab/>
        <w:t>The CATS and principles support “vertical” credit transfer, that is, the transfer of credit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from a lower qualification to a higher one. Similarly, the system and principles can be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applied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 “horizontal”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transfer between institutions.</w:t>
      </w:r>
    </w:p>
    <w:p w14:paraId="1770B18A" w14:textId="77777777" w:rsidR="00FF4828" w:rsidRPr="007705A1" w:rsidRDefault="00FF4828">
      <w:pPr>
        <w:pStyle w:val="BodyText"/>
        <w:jc w:val="both"/>
        <w:rPr>
          <w:color w:val="000000" w:themeColor="text1"/>
          <w:sz w:val="26"/>
        </w:rPr>
      </w:pPr>
    </w:p>
    <w:p w14:paraId="5957ADEF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603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>11</w:t>
      </w:r>
      <w:r w:rsidR="00D10AE9" w:rsidRPr="007705A1">
        <w:rPr>
          <w:color w:val="000000" w:themeColor="text1"/>
          <w:sz w:val="24"/>
        </w:rPr>
        <w:t>.5</w:t>
      </w:r>
      <w:r w:rsidR="00D10AE9" w:rsidRPr="007705A1">
        <w:rPr>
          <w:color w:val="000000" w:themeColor="text1"/>
          <w:sz w:val="24"/>
        </w:rPr>
        <w:tab/>
        <w:t xml:space="preserve">Institutions intending to </w:t>
      </w:r>
      <w:proofErr w:type="gramStart"/>
      <w:r w:rsidR="00D10AE9" w:rsidRPr="007705A1">
        <w:rPr>
          <w:color w:val="000000" w:themeColor="text1"/>
          <w:sz w:val="24"/>
        </w:rPr>
        <w:t>enter into</w:t>
      </w:r>
      <w:proofErr w:type="gramEnd"/>
      <w:r w:rsidR="00D10AE9" w:rsidRPr="007705A1">
        <w:rPr>
          <w:color w:val="000000" w:themeColor="text1"/>
          <w:sz w:val="24"/>
        </w:rPr>
        <w:t xml:space="preserve"> collaboration with other </w:t>
      </w:r>
      <w:proofErr w:type="spellStart"/>
      <w:r w:rsidR="00D10AE9" w:rsidRPr="007705A1">
        <w:rPr>
          <w:color w:val="000000" w:themeColor="text1"/>
          <w:sz w:val="24"/>
        </w:rPr>
        <w:t>organisations</w:t>
      </w:r>
      <w:proofErr w:type="spellEnd"/>
      <w:r w:rsidR="00D10AE9" w:rsidRPr="007705A1">
        <w:rPr>
          <w:color w:val="000000" w:themeColor="text1"/>
          <w:sz w:val="24"/>
        </w:rPr>
        <w:t xml:space="preserve"> may take note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following:</w:t>
      </w:r>
    </w:p>
    <w:p w14:paraId="13B88983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29801858" w14:textId="77777777" w:rsidR="00FF4828" w:rsidRPr="007705A1" w:rsidRDefault="00D10AE9">
      <w:pPr>
        <w:pStyle w:val="ListParagraph"/>
        <w:numPr>
          <w:ilvl w:val="0"/>
          <w:numId w:val="7"/>
        </w:numPr>
        <w:tabs>
          <w:tab w:val="left" w:pos="1579"/>
        </w:tabs>
        <w:spacing w:line="276" w:lineRule="auto"/>
        <w:ind w:left="1153" w:right="595" w:firstLine="0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Selection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of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Partners:</w:t>
      </w:r>
      <w:r w:rsidRPr="007705A1">
        <w:rPr>
          <w:b/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mission,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policies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commitment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partner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organisations</w:t>
      </w:r>
      <w:proofErr w:type="spellEnd"/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are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important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considerations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ensure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good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match.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capacity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fulfil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obligations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under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partnership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agreement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also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evaluated.</w:t>
      </w:r>
    </w:p>
    <w:p w14:paraId="3232B2D3" w14:textId="77777777" w:rsidR="00FF4828" w:rsidRPr="007705A1" w:rsidRDefault="00D10AE9" w:rsidP="00D24C07">
      <w:pPr>
        <w:pStyle w:val="BodyText"/>
        <w:spacing w:before="72" w:line="276" w:lineRule="auto"/>
        <w:ind w:left="1153" w:right="597"/>
        <w:jc w:val="both"/>
        <w:rPr>
          <w:color w:val="000000" w:themeColor="text1"/>
        </w:rPr>
      </w:pPr>
      <w:r w:rsidRPr="007705A1">
        <w:rPr>
          <w:color w:val="000000" w:themeColor="text1"/>
        </w:rPr>
        <w:lastRenderedPageBreak/>
        <w:t>Direct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communication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with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senior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management</w:t>
      </w:r>
      <w:r w:rsidRPr="007705A1">
        <w:rPr>
          <w:color w:val="000000" w:themeColor="text1"/>
          <w:spacing w:val="-9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2"/>
        </w:rPr>
        <w:t xml:space="preserve"> </w:t>
      </w:r>
      <w:r w:rsidRPr="007705A1">
        <w:rPr>
          <w:color w:val="000000" w:themeColor="text1"/>
        </w:rPr>
        <w:t>relevant</w:t>
      </w:r>
      <w:r w:rsidRPr="007705A1">
        <w:rPr>
          <w:color w:val="000000" w:themeColor="text1"/>
          <w:spacing w:val="-8"/>
        </w:rPr>
        <w:t xml:space="preserve"> </w:t>
      </w:r>
      <w:proofErr w:type="spellStart"/>
      <w:r w:rsidRPr="007705A1">
        <w:rPr>
          <w:color w:val="000000" w:themeColor="text1"/>
        </w:rPr>
        <w:t>programme</w:t>
      </w:r>
      <w:proofErr w:type="spellEnd"/>
      <w:r w:rsidRPr="007705A1">
        <w:rPr>
          <w:color w:val="000000" w:themeColor="text1"/>
          <w:spacing w:val="-58"/>
        </w:rPr>
        <w:t xml:space="preserve"> </w:t>
      </w:r>
      <w:r w:rsidRPr="007705A1">
        <w:rPr>
          <w:color w:val="000000" w:themeColor="text1"/>
        </w:rPr>
        <w:t>directors will be useful to ascertain mutual understanding and to build trust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between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 parties.</w:t>
      </w:r>
    </w:p>
    <w:p w14:paraId="5E030DBC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3632D145" w14:textId="77777777" w:rsidR="00FF4828" w:rsidRPr="007705A1" w:rsidRDefault="00D10AE9">
      <w:pPr>
        <w:pStyle w:val="ListParagraph"/>
        <w:numPr>
          <w:ilvl w:val="0"/>
          <w:numId w:val="7"/>
        </w:numPr>
        <w:tabs>
          <w:tab w:val="left" w:pos="1579"/>
        </w:tabs>
        <w:spacing w:line="276" w:lineRule="auto"/>
        <w:ind w:left="1153" w:right="596" w:firstLine="0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>Administrative,</w:t>
      </w:r>
      <w:r w:rsidRPr="007705A1">
        <w:rPr>
          <w:b/>
          <w:color w:val="000000" w:themeColor="text1"/>
          <w:spacing w:val="-1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Financial</w:t>
      </w:r>
      <w:r w:rsidRPr="007705A1">
        <w:rPr>
          <w:b/>
          <w:color w:val="000000" w:themeColor="text1"/>
          <w:spacing w:val="-1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and</w:t>
      </w:r>
      <w:r w:rsidRPr="007705A1">
        <w:rPr>
          <w:b/>
          <w:color w:val="000000" w:themeColor="text1"/>
          <w:spacing w:val="-15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Legal</w:t>
      </w:r>
      <w:r w:rsidRPr="007705A1">
        <w:rPr>
          <w:b/>
          <w:color w:val="000000" w:themeColor="text1"/>
          <w:spacing w:val="-1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Considerations:</w:t>
      </w:r>
      <w:r w:rsidRPr="007705A1">
        <w:rPr>
          <w:b/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partner</w:t>
      </w:r>
      <w:r w:rsidRPr="007705A1">
        <w:rPr>
          <w:color w:val="000000" w:themeColor="text1"/>
          <w:spacing w:val="-57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organisations</w:t>
      </w:r>
      <w:proofErr w:type="spellEnd"/>
      <w:r w:rsidRPr="007705A1">
        <w:rPr>
          <w:color w:val="000000" w:themeColor="text1"/>
          <w:sz w:val="24"/>
        </w:rPr>
        <w:t xml:space="preserve"> should define their respective rights, </w:t>
      </w:r>
      <w:proofErr w:type="gramStart"/>
      <w:r w:rsidRPr="007705A1">
        <w:rPr>
          <w:color w:val="000000" w:themeColor="text1"/>
          <w:sz w:val="24"/>
        </w:rPr>
        <w:t>duties</w:t>
      </w:r>
      <w:proofErr w:type="gramEnd"/>
      <w:r w:rsidRPr="007705A1">
        <w:rPr>
          <w:color w:val="000000" w:themeColor="text1"/>
          <w:sz w:val="24"/>
        </w:rPr>
        <w:t xml:space="preserve"> and obligations, 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clarify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administration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aspects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including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co-ordination,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communication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procedural matters for the implementation of the CAT arrangements. Financial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viability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sustainability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of 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collaboration should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also be considered.</w:t>
      </w:r>
    </w:p>
    <w:p w14:paraId="56931417" w14:textId="77777777" w:rsidR="00FF4828" w:rsidRPr="007705A1" w:rsidRDefault="00FF4828">
      <w:pPr>
        <w:pStyle w:val="BodyText"/>
        <w:spacing w:before="6"/>
        <w:jc w:val="both"/>
        <w:rPr>
          <w:color w:val="000000" w:themeColor="text1"/>
          <w:sz w:val="27"/>
        </w:rPr>
      </w:pPr>
    </w:p>
    <w:p w14:paraId="63768FE5" w14:textId="77777777" w:rsidR="00FF4828" w:rsidRPr="007705A1" w:rsidRDefault="00D10AE9">
      <w:pPr>
        <w:pStyle w:val="ListParagraph"/>
        <w:numPr>
          <w:ilvl w:val="0"/>
          <w:numId w:val="7"/>
        </w:numPr>
        <w:tabs>
          <w:tab w:val="left" w:pos="1579"/>
        </w:tabs>
        <w:spacing w:line="276" w:lineRule="auto"/>
        <w:ind w:left="1153" w:right="595" w:firstLine="0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 xml:space="preserve">Approval and Launch: </w:t>
      </w:r>
      <w:r w:rsidRPr="007705A1">
        <w:rPr>
          <w:color w:val="000000" w:themeColor="text1"/>
          <w:sz w:val="24"/>
        </w:rPr>
        <w:t xml:space="preserve">The collaboration agreement should be </w:t>
      </w:r>
      <w:proofErr w:type="spellStart"/>
      <w:r w:rsidRPr="007705A1">
        <w:rPr>
          <w:color w:val="000000" w:themeColor="text1"/>
          <w:sz w:val="24"/>
        </w:rPr>
        <w:t>authorised</w:t>
      </w:r>
      <w:proofErr w:type="spellEnd"/>
      <w:r w:rsidRPr="007705A1">
        <w:rPr>
          <w:color w:val="000000" w:themeColor="text1"/>
          <w:sz w:val="24"/>
        </w:rPr>
        <w:t xml:space="preserve"> by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the board of the institutions and the partner </w:t>
      </w:r>
      <w:proofErr w:type="spellStart"/>
      <w:r w:rsidRPr="007705A1">
        <w:rPr>
          <w:color w:val="000000" w:themeColor="text1"/>
          <w:sz w:val="24"/>
        </w:rPr>
        <w:t>organisations</w:t>
      </w:r>
      <w:proofErr w:type="spellEnd"/>
      <w:r w:rsidRPr="007705A1">
        <w:rPr>
          <w:color w:val="000000" w:themeColor="text1"/>
          <w:sz w:val="24"/>
        </w:rPr>
        <w:t>.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It is always advisable to </w:t>
      </w:r>
      <w:proofErr w:type="spellStart"/>
      <w:r w:rsidRPr="007705A1">
        <w:rPr>
          <w:color w:val="000000" w:themeColor="text1"/>
          <w:sz w:val="24"/>
        </w:rPr>
        <w:t>organise</w:t>
      </w:r>
      <w:proofErr w:type="spellEnd"/>
      <w:r w:rsidRPr="007705A1">
        <w:rPr>
          <w:color w:val="000000" w:themeColor="text1"/>
          <w:sz w:val="24"/>
        </w:rPr>
        <w:t xml:space="preserve"> publicity and promotional activities about the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collaboration, both internally and externally, so that the collaboration can 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made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known to target learners.</w:t>
      </w:r>
    </w:p>
    <w:p w14:paraId="567B205A" w14:textId="77777777" w:rsidR="00FF4828" w:rsidRPr="007705A1" w:rsidRDefault="00FF4828">
      <w:pPr>
        <w:pStyle w:val="ListParagraph"/>
        <w:numPr>
          <w:ilvl w:val="255"/>
          <w:numId w:val="0"/>
        </w:numPr>
        <w:tabs>
          <w:tab w:val="left" w:pos="1579"/>
        </w:tabs>
        <w:spacing w:line="276" w:lineRule="auto"/>
        <w:ind w:left="726" w:right="595" w:hanging="567"/>
        <w:rPr>
          <w:color w:val="000000" w:themeColor="text1"/>
          <w:sz w:val="24"/>
        </w:rPr>
      </w:pPr>
    </w:p>
    <w:p w14:paraId="4C950692" w14:textId="77777777" w:rsidR="00FF4828" w:rsidRPr="007705A1" w:rsidRDefault="00D24C07">
      <w:pPr>
        <w:pStyle w:val="Heading1"/>
        <w:numPr>
          <w:ilvl w:val="255"/>
          <w:numId w:val="0"/>
        </w:numPr>
        <w:tabs>
          <w:tab w:val="left" w:pos="0"/>
        </w:tabs>
        <w:spacing w:line="276" w:lineRule="auto"/>
        <w:ind w:right="595"/>
        <w:jc w:val="both"/>
        <w:rPr>
          <w:color w:val="000000" w:themeColor="text1"/>
          <w:sz w:val="28"/>
          <w:szCs w:val="28"/>
        </w:rPr>
      </w:pPr>
      <w:bookmarkStart w:id="36" w:name="_Toc8582"/>
      <w:bookmarkStart w:id="37" w:name="_Toc131162367"/>
      <w:bookmarkStart w:id="38" w:name="_Toc135052703"/>
      <w:r w:rsidRPr="007705A1">
        <w:rPr>
          <w:color w:val="000000" w:themeColor="text1"/>
          <w:sz w:val="28"/>
          <w:szCs w:val="28"/>
        </w:rPr>
        <w:t>12</w:t>
      </w:r>
      <w:r w:rsidR="005966C8">
        <w:rPr>
          <w:color w:val="000000" w:themeColor="text1"/>
          <w:sz w:val="28"/>
          <w:szCs w:val="28"/>
        </w:rPr>
        <w:t xml:space="preserve">.0 </w:t>
      </w:r>
      <w:r w:rsidR="00D10AE9" w:rsidRPr="007705A1">
        <w:rPr>
          <w:color w:val="000000" w:themeColor="text1"/>
          <w:sz w:val="28"/>
          <w:szCs w:val="28"/>
        </w:rPr>
        <w:t>APPROVAL RULES</w:t>
      </w:r>
      <w:bookmarkEnd w:id="36"/>
      <w:bookmarkEnd w:id="37"/>
      <w:bookmarkEnd w:id="38"/>
    </w:p>
    <w:p w14:paraId="0C29DBC5" w14:textId="77777777" w:rsidR="00FF4828" w:rsidRPr="007705A1" w:rsidRDefault="00D10AE9">
      <w:pPr>
        <w:numPr>
          <w:ilvl w:val="255"/>
          <w:numId w:val="0"/>
        </w:numPr>
        <w:tabs>
          <w:tab w:val="left" w:pos="0"/>
        </w:tabs>
        <w:spacing w:line="276" w:lineRule="auto"/>
        <w:ind w:left="678" w:right="595" w:firstLine="475"/>
        <w:jc w:val="both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 xml:space="preserve">The recognition of credits for transfer between qualifications shall be determined </w:t>
      </w:r>
      <w:r w:rsidRPr="007705A1">
        <w:rPr>
          <w:color w:val="000000" w:themeColor="text1"/>
          <w:sz w:val="24"/>
        </w:rPr>
        <w:tab/>
        <w:t xml:space="preserve">        by:</w:t>
      </w:r>
    </w:p>
    <w:p w14:paraId="3CE0C80B" w14:textId="77777777" w:rsidR="00FF4828" w:rsidRPr="007705A1" w:rsidRDefault="00D10AE9">
      <w:pPr>
        <w:pStyle w:val="ListParagraph"/>
        <w:numPr>
          <w:ilvl w:val="255"/>
          <w:numId w:val="0"/>
        </w:numPr>
        <w:spacing w:line="276" w:lineRule="auto"/>
        <w:ind w:left="726" w:right="595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9.1</w:t>
      </w:r>
      <w:r w:rsidRPr="007705A1">
        <w:rPr>
          <w:color w:val="000000" w:themeColor="text1"/>
          <w:sz w:val="24"/>
        </w:rPr>
        <w:tab/>
        <w:t xml:space="preserve">the nature of the </w:t>
      </w:r>
      <w:proofErr w:type="gramStart"/>
      <w:r w:rsidRPr="007705A1">
        <w:rPr>
          <w:color w:val="000000" w:themeColor="text1"/>
          <w:sz w:val="24"/>
        </w:rPr>
        <w:t>qualifications;</w:t>
      </w:r>
      <w:proofErr w:type="gramEnd"/>
    </w:p>
    <w:p w14:paraId="16671FAC" w14:textId="77777777" w:rsidR="00FF4828" w:rsidRPr="007705A1" w:rsidRDefault="00D10AE9">
      <w:pPr>
        <w:pStyle w:val="ListParagraph"/>
        <w:numPr>
          <w:ilvl w:val="255"/>
          <w:numId w:val="0"/>
        </w:numPr>
        <w:spacing w:line="276" w:lineRule="auto"/>
        <w:ind w:left="726" w:right="595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9.2</w:t>
      </w:r>
      <w:r w:rsidRPr="007705A1">
        <w:rPr>
          <w:color w:val="000000" w:themeColor="text1"/>
          <w:sz w:val="24"/>
        </w:rPr>
        <w:tab/>
        <w:t xml:space="preserve">the relationship between the </w:t>
      </w:r>
      <w:proofErr w:type="gramStart"/>
      <w:r w:rsidRPr="007705A1">
        <w:rPr>
          <w:color w:val="000000" w:themeColor="text1"/>
          <w:sz w:val="24"/>
        </w:rPr>
        <w:t>qualifications;</w:t>
      </w:r>
      <w:proofErr w:type="gramEnd"/>
    </w:p>
    <w:p w14:paraId="0D36BC84" w14:textId="77777777" w:rsidR="00FF4828" w:rsidRPr="007705A1" w:rsidRDefault="00D10AE9">
      <w:pPr>
        <w:pStyle w:val="ListParagraph"/>
        <w:numPr>
          <w:ilvl w:val="255"/>
          <w:numId w:val="0"/>
        </w:numPr>
        <w:spacing w:line="276" w:lineRule="auto"/>
        <w:ind w:left="726" w:right="595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9.3</w:t>
      </w:r>
      <w:r w:rsidRPr="007705A1">
        <w:rPr>
          <w:color w:val="000000" w:themeColor="text1"/>
          <w:sz w:val="24"/>
        </w:rPr>
        <w:tab/>
        <w:t xml:space="preserve">complexity of the modules in </w:t>
      </w:r>
      <w:proofErr w:type="gramStart"/>
      <w:r w:rsidRPr="007705A1">
        <w:rPr>
          <w:color w:val="000000" w:themeColor="text1"/>
          <w:sz w:val="24"/>
        </w:rPr>
        <w:t>question;</w:t>
      </w:r>
      <w:proofErr w:type="gramEnd"/>
    </w:p>
    <w:p w14:paraId="07EABBD2" w14:textId="77777777" w:rsidR="00FF4828" w:rsidRPr="007705A1" w:rsidRDefault="00D10AE9">
      <w:pPr>
        <w:pStyle w:val="ListParagraph"/>
        <w:numPr>
          <w:ilvl w:val="255"/>
          <w:numId w:val="0"/>
        </w:numPr>
        <w:spacing w:line="276" w:lineRule="auto"/>
        <w:ind w:left="726" w:right="595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9.4</w:t>
      </w:r>
      <w:r w:rsidRPr="007705A1">
        <w:rPr>
          <w:color w:val="000000" w:themeColor="text1"/>
          <w:sz w:val="24"/>
        </w:rPr>
        <w:tab/>
        <w:t>the extent/comparison/identicality of the specific subject outcomes; and</w:t>
      </w:r>
    </w:p>
    <w:p w14:paraId="53340CAD" w14:textId="77777777" w:rsidR="00FF4828" w:rsidRPr="007705A1" w:rsidRDefault="00D10AE9">
      <w:pPr>
        <w:pStyle w:val="ListParagraph"/>
        <w:numPr>
          <w:ilvl w:val="255"/>
          <w:numId w:val="0"/>
        </w:numPr>
        <w:spacing w:line="276" w:lineRule="auto"/>
        <w:ind w:left="726" w:right="595" w:hanging="56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9.5</w:t>
      </w:r>
      <w:r w:rsidRPr="007705A1">
        <w:rPr>
          <w:color w:val="000000" w:themeColor="text1"/>
          <w:sz w:val="24"/>
        </w:rPr>
        <w:tab/>
        <w:t xml:space="preserve">the nature of the assessments </w:t>
      </w:r>
      <w:proofErr w:type="gramStart"/>
      <w:r w:rsidRPr="007705A1">
        <w:rPr>
          <w:color w:val="000000" w:themeColor="text1"/>
          <w:sz w:val="24"/>
        </w:rPr>
        <w:t>used</w:t>
      </w:r>
      <w:proofErr w:type="gramEnd"/>
    </w:p>
    <w:p w14:paraId="0ED73B31" w14:textId="77777777" w:rsidR="00FF4828" w:rsidRPr="007705A1" w:rsidRDefault="00FF4828">
      <w:pPr>
        <w:pStyle w:val="BodyText"/>
        <w:jc w:val="both"/>
        <w:rPr>
          <w:color w:val="000000" w:themeColor="text1"/>
          <w:sz w:val="26"/>
        </w:rPr>
      </w:pPr>
    </w:p>
    <w:p w14:paraId="72068151" w14:textId="77777777" w:rsidR="00FF4828" w:rsidRPr="007705A1" w:rsidRDefault="00D24C07">
      <w:pPr>
        <w:pStyle w:val="Heading1"/>
        <w:numPr>
          <w:ilvl w:val="255"/>
          <w:numId w:val="0"/>
        </w:num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bookmarkStart w:id="39" w:name="_bookmark6"/>
      <w:bookmarkStart w:id="40" w:name="_Toc448"/>
      <w:bookmarkStart w:id="41" w:name="_Toc131162368"/>
      <w:bookmarkStart w:id="42" w:name="_Toc135052704"/>
      <w:bookmarkEnd w:id="39"/>
      <w:r w:rsidRPr="007705A1">
        <w:rPr>
          <w:color w:val="000000" w:themeColor="text1"/>
          <w:sz w:val="28"/>
          <w:szCs w:val="28"/>
        </w:rPr>
        <w:t>13</w:t>
      </w:r>
      <w:r w:rsidR="00D10AE9" w:rsidRPr="007705A1">
        <w:rPr>
          <w:color w:val="000000" w:themeColor="text1"/>
          <w:sz w:val="28"/>
          <w:szCs w:val="28"/>
        </w:rPr>
        <w:t>.0</w:t>
      </w:r>
      <w:r w:rsidR="00D10AE9" w:rsidRPr="007705A1">
        <w:rPr>
          <w:color w:val="000000" w:themeColor="text1"/>
          <w:sz w:val="28"/>
          <w:szCs w:val="28"/>
        </w:rPr>
        <w:tab/>
        <w:t>GOOD</w:t>
      </w:r>
      <w:r w:rsidR="00D10AE9"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PRACTICES</w:t>
      </w:r>
      <w:r w:rsidR="00D10AE9" w:rsidRPr="007705A1">
        <w:rPr>
          <w:color w:val="000000" w:themeColor="text1"/>
          <w:spacing w:val="-1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IN</w:t>
      </w:r>
      <w:r w:rsidR="00D10AE9" w:rsidRPr="007705A1">
        <w:rPr>
          <w:color w:val="000000" w:themeColor="text1"/>
          <w:spacing w:val="-3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CAT</w:t>
      </w:r>
      <w:bookmarkEnd w:id="40"/>
      <w:bookmarkEnd w:id="41"/>
      <w:bookmarkEnd w:id="42"/>
    </w:p>
    <w:p w14:paraId="7E9BFB4E" w14:textId="77777777" w:rsidR="00FF4828" w:rsidRPr="007705A1" w:rsidRDefault="00D10AE9">
      <w:pPr>
        <w:pStyle w:val="BodyText"/>
        <w:spacing w:line="276" w:lineRule="auto"/>
        <w:ind w:left="726" w:right="602"/>
        <w:jc w:val="both"/>
        <w:rPr>
          <w:color w:val="000000" w:themeColor="text1"/>
        </w:rPr>
      </w:pPr>
      <w:proofErr w:type="gramStart"/>
      <w:r w:rsidRPr="007705A1">
        <w:rPr>
          <w:color w:val="000000" w:themeColor="text1"/>
        </w:rPr>
        <w:t>In order to</w:t>
      </w:r>
      <w:proofErr w:type="gramEnd"/>
      <w:r w:rsidRPr="007705A1">
        <w:rPr>
          <w:color w:val="000000" w:themeColor="text1"/>
        </w:rPr>
        <w:t xml:space="preserve"> achieve the objectives of a CATS, quality assurance of CAT practices,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procedures and processes is vital. Quality Assurance protects the integrity of the CAT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processes and their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outcomes.</w:t>
      </w:r>
    </w:p>
    <w:p w14:paraId="4104DB58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28"/>
        </w:rPr>
      </w:pPr>
    </w:p>
    <w:p w14:paraId="725F8A1E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13</w:t>
      </w:r>
      <w:r w:rsidR="00D10AE9" w:rsidRPr="007705A1">
        <w:rPr>
          <w:b/>
          <w:color w:val="000000" w:themeColor="text1"/>
          <w:sz w:val="24"/>
        </w:rPr>
        <w:t>.1</w:t>
      </w:r>
      <w:r w:rsidR="00D10AE9" w:rsidRPr="007705A1">
        <w:rPr>
          <w:b/>
          <w:color w:val="000000" w:themeColor="text1"/>
          <w:sz w:val="24"/>
        </w:rPr>
        <w:tab/>
        <w:t>CAT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at</w:t>
      </w:r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proofErr w:type="spellStart"/>
      <w:r w:rsidR="00D10AE9" w:rsidRPr="007705A1">
        <w:rPr>
          <w:b/>
          <w:color w:val="000000" w:themeColor="text1"/>
          <w:sz w:val="24"/>
        </w:rPr>
        <w:t>Programme</w:t>
      </w:r>
      <w:proofErr w:type="spellEnd"/>
      <w:r w:rsidR="00D10AE9" w:rsidRPr="007705A1">
        <w:rPr>
          <w:b/>
          <w:color w:val="000000" w:themeColor="text1"/>
          <w:spacing w:val="-1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Development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Stage</w:t>
      </w:r>
    </w:p>
    <w:p w14:paraId="5642A838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563C47FB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440" w:right="593" w:hanging="127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  <w:t>13</w:t>
      </w:r>
      <w:r w:rsidR="00D10AE9" w:rsidRPr="007705A1">
        <w:rPr>
          <w:color w:val="000000" w:themeColor="text1"/>
          <w:sz w:val="24"/>
        </w:rPr>
        <w:t>.1.1</w:t>
      </w:r>
      <w:r w:rsidR="00D10AE9" w:rsidRPr="007705A1">
        <w:rPr>
          <w:color w:val="000000" w:themeColor="text1"/>
          <w:sz w:val="24"/>
        </w:rPr>
        <w:tab/>
        <w:t xml:space="preserve">CAT implementation is most effective if credit transfer arrangements </w:t>
      </w:r>
      <w:proofErr w:type="gramStart"/>
      <w:r w:rsidR="00D10AE9" w:rsidRPr="007705A1">
        <w:rPr>
          <w:color w:val="000000" w:themeColor="text1"/>
          <w:sz w:val="24"/>
        </w:rPr>
        <w:t>are</w:t>
      </w:r>
      <w:proofErr w:type="gramEnd"/>
      <w:r w:rsidR="00D10AE9" w:rsidRPr="007705A1">
        <w:rPr>
          <w:color w:val="000000" w:themeColor="text1"/>
          <w:sz w:val="24"/>
        </w:rPr>
        <w:t xml:space="preserve"> </w:t>
      </w:r>
    </w:p>
    <w:p w14:paraId="61A247A4" w14:textId="77777777" w:rsidR="00FF4828" w:rsidRPr="007705A1" w:rsidRDefault="00D10AE9" w:rsidP="00D24C07">
      <w:pPr>
        <w:pStyle w:val="ListParagraph"/>
        <w:numPr>
          <w:ilvl w:val="255"/>
          <w:numId w:val="0"/>
        </w:numPr>
        <w:tabs>
          <w:tab w:val="left" w:pos="270"/>
        </w:tabs>
        <w:spacing w:line="276" w:lineRule="auto"/>
        <w:ind w:left="1530" w:right="593" w:hanging="127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considered 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initial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stage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development,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when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="00D24C07"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aims,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outcomes and content are being devised. Where it is intended to provide an articulation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pathway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7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partner</w:t>
      </w:r>
      <w:r w:rsidRPr="007705A1">
        <w:rPr>
          <w:color w:val="000000" w:themeColor="text1"/>
          <w:spacing w:val="-7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organisation</w:t>
      </w:r>
      <w:proofErr w:type="spellEnd"/>
      <w:r w:rsidRPr="007705A1">
        <w:rPr>
          <w:color w:val="000000" w:themeColor="text1"/>
          <w:sz w:val="24"/>
        </w:rPr>
        <w:t>,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involved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z w:val="24"/>
        </w:rPr>
        <w:t>agree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="00D24C07" w:rsidRPr="007705A1">
        <w:rPr>
          <w:color w:val="000000" w:themeColor="text1"/>
          <w:spacing w:val="-58"/>
          <w:sz w:val="24"/>
        </w:rPr>
        <w:t xml:space="preserve">  </w:t>
      </w:r>
      <w:r w:rsidR="00D24C07" w:rsidRPr="007705A1">
        <w:rPr>
          <w:color w:val="000000" w:themeColor="text1"/>
          <w:sz w:val="24"/>
        </w:rPr>
        <w:t xml:space="preserve">on </w:t>
      </w:r>
      <w:r w:rsidRPr="007705A1">
        <w:rPr>
          <w:color w:val="000000" w:themeColor="text1"/>
          <w:sz w:val="24"/>
        </w:rPr>
        <w:t xml:space="preserve">the objectives and the intended learning outcome of the relevant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 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collaboration will ensure seamless articulation for the learners from one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another.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collaboration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will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provide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pacing w:val="-8"/>
          <w:sz w:val="24"/>
        </w:rPr>
        <w:tab/>
      </w:r>
      <w:r w:rsidRPr="007705A1">
        <w:rPr>
          <w:color w:val="000000" w:themeColor="text1"/>
          <w:sz w:val="24"/>
        </w:rPr>
        <w:t>assurance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progression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pathway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save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resources of </w:t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institutions.</w:t>
      </w:r>
    </w:p>
    <w:p w14:paraId="29A34827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7813D762" w14:textId="77777777" w:rsidR="00FF4828" w:rsidRPr="007705A1" w:rsidRDefault="00D24C07" w:rsidP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434" w:right="600" w:hanging="127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  <w:t>13</w:t>
      </w:r>
      <w:r w:rsidR="00D10AE9" w:rsidRPr="007705A1">
        <w:rPr>
          <w:color w:val="000000" w:themeColor="text1"/>
          <w:sz w:val="24"/>
        </w:rPr>
        <w:t>.1.2</w:t>
      </w:r>
      <w:r w:rsidR="00D10AE9" w:rsidRPr="007705A1">
        <w:rPr>
          <w:color w:val="000000" w:themeColor="text1"/>
          <w:sz w:val="24"/>
        </w:rPr>
        <w:tab/>
        <w:t>Communication between partners at the</w:t>
      </w:r>
      <w:r w:rsidRPr="007705A1">
        <w:rPr>
          <w:color w:val="000000" w:themeColor="text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development stage </w:t>
      </w:r>
      <w:r w:rsidR="00D10AE9" w:rsidRPr="007705A1">
        <w:rPr>
          <w:color w:val="000000" w:themeColor="text1"/>
          <w:sz w:val="24"/>
        </w:rPr>
        <w:t>is important, as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allows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more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thorough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examination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exchange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views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in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respect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objectives,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better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dovetailing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of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curriculum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content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outcomes,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effective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transfer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arrangements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facilitate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maximum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pacing w:val="1"/>
          <w:sz w:val="24"/>
        </w:rPr>
        <w:tab/>
      </w:r>
      <w:r w:rsidR="00D10AE9" w:rsidRPr="007705A1">
        <w:rPr>
          <w:color w:val="000000" w:themeColor="text1"/>
          <w:sz w:val="24"/>
        </w:rPr>
        <w:t>recognition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 transfer.</w:t>
      </w:r>
    </w:p>
    <w:p w14:paraId="2C3AB4ED" w14:textId="77777777" w:rsidR="00FF4828" w:rsidRPr="007705A1" w:rsidRDefault="00FF4828">
      <w:pPr>
        <w:pStyle w:val="BodyText"/>
        <w:spacing w:before="11"/>
        <w:jc w:val="both"/>
        <w:rPr>
          <w:color w:val="000000" w:themeColor="text1"/>
          <w:sz w:val="27"/>
        </w:rPr>
      </w:pPr>
    </w:p>
    <w:p w14:paraId="633BB858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  <w:t>13</w:t>
      </w:r>
      <w:r w:rsidR="00D10AE9" w:rsidRPr="007705A1">
        <w:rPr>
          <w:b/>
          <w:color w:val="000000" w:themeColor="text1"/>
          <w:sz w:val="24"/>
        </w:rPr>
        <w:t>.2</w:t>
      </w:r>
      <w:r w:rsidR="00D10AE9" w:rsidRPr="007705A1">
        <w:rPr>
          <w:b/>
          <w:color w:val="000000" w:themeColor="text1"/>
          <w:sz w:val="24"/>
        </w:rPr>
        <w:tab/>
        <w:t>Support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to</w:t>
      </w:r>
      <w:r w:rsidR="00D10AE9" w:rsidRPr="007705A1">
        <w:rPr>
          <w:b/>
          <w:color w:val="000000" w:themeColor="text1"/>
          <w:spacing w:val="-2"/>
          <w:sz w:val="24"/>
        </w:rPr>
        <w:t xml:space="preserve"> </w:t>
      </w:r>
      <w:r w:rsidR="00D10AE9" w:rsidRPr="007705A1">
        <w:rPr>
          <w:b/>
          <w:color w:val="000000" w:themeColor="text1"/>
          <w:sz w:val="24"/>
        </w:rPr>
        <w:t>Applicants</w:t>
      </w:r>
    </w:p>
    <w:p w14:paraId="051BF66B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1CC9104F" w14:textId="77777777" w:rsidR="00FF4828" w:rsidRPr="007705A1" w:rsidRDefault="00D24C07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2166" w:right="597" w:hanging="199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13</w:t>
      </w:r>
      <w:r w:rsidR="00D10AE9" w:rsidRPr="007705A1">
        <w:rPr>
          <w:color w:val="000000" w:themeColor="text1"/>
          <w:sz w:val="24"/>
        </w:rPr>
        <w:t>.2.1</w:t>
      </w:r>
      <w:r w:rsidR="00D10AE9" w:rsidRPr="007705A1">
        <w:rPr>
          <w:color w:val="000000" w:themeColor="text1"/>
          <w:sz w:val="24"/>
        </w:rPr>
        <w:tab/>
        <w:t>Institutions should consider providing advisory services to individual applicants who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wish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to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find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out</w:t>
      </w:r>
      <w:r w:rsidR="00D10AE9" w:rsidRPr="007705A1">
        <w:rPr>
          <w:color w:val="000000" w:themeColor="text1"/>
          <w:spacing w:val="-8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whether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their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previous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learning</w:t>
      </w:r>
      <w:r w:rsidR="00D10AE9" w:rsidRPr="007705A1">
        <w:rPr>
          <w:color w:val="000000" w:themeColor="text1"/>
          <w:spacing w:val="-9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would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be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eligible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credit</w:t>
      </w:r>
      <w:r w:rsidR="00D10AE9" w:rsidRPr="007705A1">
        <w:rPr>
          <w:color w:val="000000" w:themeColor="text1"/>
          <w:spacing w:val="-6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transfer.</w:t>
      </w:r>
      <w:r w:rsidR="00D10AE9" w:rsidRPr="007705A1">
        <w:rPr>
          <w:color w:val="000000" w:themeColor="text1"/>
          <w:spacing w:val="-7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</w:t>
      </w:r>
      <w:r w:rsidR="00D10AE9" w:rsidRPr="007705A1">
        <w:rPr>
          <w:color w:val="000000" w:themeColor="text1"/>
          <w:spacing w:val="-58"/>
          <w:sz w:val="24"/>
        </w:rPr>
        <w:t xml:space="preserve">  </w:t>
      </w:r>
      <w:r w:rsidRPr="007705A1">
        <w:rPr>
          <w:color w:val="000000" w:themeColor="text1"/>
          <w:spacing w:val="-58"/>
          <w:sz w:val="24"/>
        </w:rPr>
        <w:t xml:space="preserve">   </w:t>
      </w:r>
      <w:r w:rsidR="00D10AE9" w:rsidRPr="007705A1">
        <w:rPr>
          <w:color w:val="000000" w:themeColor="text1"/>
          <w:sz w:val="24"/>
        </w:rPr>
        <w:t xml:space="preserve">services should cover advice on the articulation pathways and choices of </w:t>
      </w:r>
      <w:proofErr w:type="spellStart"/>
      <w:r w:rsidR="00D10AE9" w:rsidRPr="007705A1">
        <w:rPr>
          <w:color w:val="000000" w:themeColor="text1"/>
          <w:sz w:val="24"/>
        </w:rPr>
        <w:t>programme</w:t>
      </w:r>
      <w:proofErr w:type="spellEnd"/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available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from within and outside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the institution.</w:t>
      </w:r>
    </w:p>
    <w:p w14:paraId="68836B55" w14:textId="77777777" w:rsidR="00FF4828" w:rsidRPr="007705A1" w:rsidRDefault="00D10AE9">
      <w:pPr>
        <w:pStyle w:val="BodyText"/>
        <w:spacing w:before="72" w:line="276" w:lineRule="auto"/>
        <w:ind w:left="1446" w:right="603" w:firstLine="720"/>
        <w:jc w:val="both"/>
        <w:rPr>
          <w:color w:val="000000" w:themeColor="text1"/>
        </w:rPr>
      </w:pPr>
      <w:r w:rsidRPr="007705A1">
        <w:rPr>
          <w:color w:val="000000" w:themeColor="text1"/>
        </w:rPr>
        <w:t>Clear guidance should be given to applicants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 xml:space="preserve">on the requirements and </w:t>
      </w:r>
      <w:r w:rsidRPr="007705A1">
        <w:rPr>
          <w:color w:val="000000" w:themeColor="text1"/>
        </w:rPr>
        <w:tab/>
        <w:t>procedures,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 xml:space="preserve">including when and how the application is to be made, the </w:t>
      </w:r>
      <w:r w:rsidRPr="007705A1">
        <w:rPr>
          <w:color w:val="000000" w:themeColor="text1"/>
        </w:rPr>
        <w:tab/>
        <w:t>time-</w:t>
      </w:r>
      <w:r w:rsidRPr="007705A1">
        <w:rPr>
          <w:color w:val="000000" w:themeColor="text1"/>
        </w:rPr>
        <w:tab/>
        <w:t>scale for informing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applicants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of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decision,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refund</w:t>
      </w:r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  <w:spacing w:val="1"/>
        </w:rPr>
        <w:tab/>
      </w:r>
      <w:proofErr w:type="gramStart"/>
      <w:r w:rsidRPr="007705A1">
        <w:rPr>
          <w:color w:val="000000" w:themeColor="text1"/>
        </w:rPr>
        <w:t>arrangements</w:t>
      </w:r>
      <w:proofErr w:type="gramEnd"/>
      <w:r w:rsidRPr="007705A1">
        <w:rPr>
          <w:color w:val="000000" w:themeColor="text1"/>
          <w:spacing w:val="1"/>
        </w:rPr>
        <w:t xml:space="preserve"> </w:t>
      </w:r>
      <w:r w:rsidRPr="007705A1">
        <w:rPr>
          <w:color w:val="000000" w:themeColor="text1"/>
        </w:rPr>
        <w:t>and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  <w:spacing w:val="-1"/>
        </w:rPr>
        <w:tab/>
      </w:r>
      <w:r w:rsidRPr="007705A1">
        <w:rPr>
          <w:color w:val="000000" w:themeColor="text1"/>
        </w:rPr>
        <w:t>support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systems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place.</w:t>
      </w:r>
    </w:p>
    <w:p w14:paraId="14B98468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2C194C2B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.2.2</w:t>
      </w:r>
      <w:r w:rsidRPr="007705A1">
        <w:rPr>
          <w:color w:val="000000" w:themeColor="text1"/>
          <w:sz w:val="24"/>
        </w:rPr>
        <w:tab/>
        <w:t xml:space="preserve">Information on learning pathways may be provided to learners at various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stages, that is,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newly enrolled learners, progressing learners and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graduates. The information should 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transparent,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easy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to access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and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presented in an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easily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comprehensible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way.</w:t>
      </w:r>
    </w:p>
    <w:p w14:paraId="618BE4E9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4ED9AFEF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60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.2.3</w:t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provision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support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applying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primarily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pacing w:val="-1"/>
          <w:sz w:val="24"/>
        </w:rPr>
        <w:t>responsibility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receiving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institution.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However,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z w:val="24"/>
        </w:rPr>
        <w:t>support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also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needed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from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pacing w:val="-1"/>
          <w:sz w:val="24"/>
        </w:rPr>
        <w:t>originating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particularly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pacing w:val="-14"/>
          <w:sz w:val="24"/>
        </w:rPr>
        <w:tab/>
      </w:r>
      <w:r w:rsidRPr="007705A1">
        <w:rPr>
          <w:color w:val="000000" w:themeColor="text1"/>
          <w:spacing w:val="-14"/>
          <w:sz w:val="24"/>
        </w:rPr>
        <w:tab/>
      </w:r>
      <w:r w:rsidRPr="007705A1">
        <w:rPr>
          <w:color w:val="000000" w:themeColor="text1"/>
          <w:spacing w:val="-14"/>
          <w:sz w:val="24"/>
        </w:rPr>
        <w:tab/>
      </w:r>
      <w:proofErr w:type="gramStart"/>
      <w:r w:rsidRPr="007705A1">
        <w:rPr>
          <w:color w:val="000000" w:themeColor="text1"/>
          <w:sz w:val="24"/>
        </w:rPr>
        <w:t>with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regard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proofErr w:type="gramEnd"/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provision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detailed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transcript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syllabus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z w:val="24"/>
        </w:rPr>
        <w:t>information.</w:t>
      </w:r>
    </w:p>
    <w:p w14:paraId="103F563E" w14:textId="77777777" w:rsidR="00FF4828" w:rsidRPr="007705A1" w:rsidRDefault="00FF4828">
      <w:pPr>
        <w:pStyle w:val="BodyText"/>
        <w:spacing w:before="10"/>
        <w:jc w:val="both"/>
        <w:rPr>
          <w:color w:val="000000" w:themeColor="text1"/>
          <w:sz w:val="25"/>
        </w:rPr>
      </w:pPr>
    </w:p>
    <w:p w14:paraId="68DC4A02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59" w:right="598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.2.4</w:t>
      </w:r>
      <w:r w:rsidRPr="007705A1">
        <w:rPr>
          <w:color w:val="000000" w:themeColor="text1"/>
          <w:sz w:val="24"/>
        </w:rPr>
        <w:tab/>
        <w:t xml:space="preserve">It is essential to provide timely feedback on decisions. Where there are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questions from a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 xml:space="preserve">learner on a credit transfer decision, the institution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concerned should be prepared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respond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to the enquiry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the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learner.</w:t>
      </w:r>
    </w:p>
    <w:p w14:paraId="6610257C" w14:textId="77777777" w:rsidR="00FF4828" w:rsidRPr="007705A1" w:rsidRDefault="00FF4828">
      <w:pPr>
        <w:pStyle w:val="BodyText"/>
        <w:jc w:val="both"/>
        <w:rPr>
          <w:color w:val="000000" w:themeColor="text1"/>
          <w:sz w:val="28"/>
        </w:rPr>
      </w:pPr>
    </w:p>
    <w:p w14:paraId="147B026E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</w:r>
      <w:r w:rsidR="00D24C07" w:rsidRPr="007705A1">
        <w:rPr>
          <w:b/>
          <w:color w:val="000000" w:themeColor="text1"/>
          <w:sz w:val="24"/>
        </w:rPr>
        <w:t>13</w:t>
      </w:r>
      <w:r w:rsidRPr="007705A1">
        <w:rPr>
          <w:b/>
          <w:color w:val="000000" w:themeColor="text1"/>
          <w:sz w:val="24"/>
        </w:rPr>
        <w:t>.3</w:t>
      </w:r>
      <w:r w:rsidRPr="007705A1">
        <w:rPr>
          <w:b/>
          <w:color w:val="000000" w:themeColor="text1"/>
          <w:sz w:val="24"/>
        </w:rPr>
        <w:tab/>
        <w:t>Support</w:t>
      </w:r>
      <w:r w:rsidRPr="007705A1">
        <w:rPr>
          <w:b/>
          <w:color w:val="000000" w:themeColor="text1"/>
          <w:spacing w:val="-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to</w:t>
      </w:r>
      <w:r w:rsidRPr="007705A1">
        <w:rPr>
          <w:b/>
          <w:color w:val="000000" w:themeColor="text1"/>
          <w:spacing w:val="-3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Learners</w:t>
      </w:r>
    </w:p>
    <w:p w14:paraId="4E18FD84" w14:textId="77777777" w:rsidR="00FF4828" w:rsidRPr="007705A1" w:rsidRDefault="00FF4828">
      <w:pPr>
        <w:pStyle w:val="BodyText"/>
        <w:spacing w:before="8"/>
        <w:jc w:val="both"/>
        <w:rPr>
          <w:b/>
          <w:color w:val="000000" w:themeColor="text1"/>
          <w:sz w:val="30"/>
        </w:rPr>
      </w:pPr>
    </w:p>
    <w:p w14:paraId="2FC29CB4" w14:textId="77777777" w:rsidR="00FF4828" w:rsidRPr="007705A1" w:rsidRDefault="00D10AE9" w:rsidP="005966C8">
      <w:pPr>
        <w:pStyle w:val="BodyText"/>
        <w:spacing w:line="276" w:lineRule="auto"/>
        <w:ind w:left="726" w:right="601" w:firstLine="714"/>
        <w:jc w:val="both"/>
        <w:rPr>
          <w:color w:val="000000" w:themeColor="text1"/>
        </w:rPr>
      </w:pPr>
      <w:r w:rsidRPr="007705A1">
        <w:rPr>
          <w:color w:val="000000" w:themeColor="text1"/>
        </w:rPr>
        <w:t>Learners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admitted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to</w:t>
      </w:r>
      <w:r w:rsidRPr="007705A1">
        <w:rPr>
          <w:color w:val="000000" w:themeColor="text1"/>
          <w:spacing w:val="-3"/>
        </w:rPr>
        <w:t xml:space="preserve"> </w:t>
      </w:r>
      <w:r w:rsidRPr="007705A1">
        <w:rPr>
          <w:color w:val="000000" w:themeColor="text1"/>
        </w:rPr>
        <w:t>a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receiving</w:t>
      </w:r>
      <w:r w:rsidRPr="007705A1">
        <w:rPr>
          <w:color w:val="000000" w:themeColor="text1"/>
          <w:spacing w:val="-6"/>
        </w:rPr>
        <w:t xml:space="preserve"> </w:t>
      </w:r>
      <w:proofErr w:type="spellStart"/>
      <w:r w:rsidRPr="007705A1">
        <w:rPr>
          <w:color w:val="000000" w:themeColor="text1"/>
        </w:rPr>
        <w:t>programme</w:t>
      </w:r>
      <w:proofErr w:type="spellEnd"/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with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credit</w:t>
      </w:r>
      <w:r w:rsidRPr="007705A1">
        <w:rPr>
          <w:color w:val="000000" w:themeColor="text1"/>
          <w:spacing w:val="-3"/>
        </w:rPr>
        <w:t xml:space="preserve"> </w:t>
      </w:r>
      <w:r w:rsidRPr="007705A1">
        <w:rPr>
          <w:color w:val="000000" w:themeColor="text1"/>
        </w:rPr>
        <w:t>transfer</w:t>
      </w:r>
      <w:r w:rsidRPr="007705A1">
        <w:rPr>
          <w:color w:val="000000" w:themeColor="text1"/>
          <w:spacing w:val="-5"/>
        </w:rPr>
        <w:t xml:space="preserve"> </w:t>
      </w:r>
      <w:r w:rsidRPr="007705A1">
        <w:rPr>
          <w:color w:val="000000" w:themeColor="text1"/>
        </w:rPr>
        <w:t>may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have</w:t>
      </w:r>
      <w:r w:rsidRPr="007705A1">
        <w:rPr>
          <w:color w:val="000000" w:themeColor="text1"/>
          <w:spacing w:val="-2"/>
        </w:rPr>
        <w:t xml:space="preserve"> </w:t>
      </w:r>
      <w:r w:rsidRPr="007705A1">
        <w:rPr>
          <w:color w:val="000000" w:themeColor="text1"/>
        </w:rPr>
        <w:t>difficulties</w:t>
      </w:r>
      <w:r w:rsidRPr="007705A1">
        <w:rPr>
          <w:color w:val="000000" w:themeColor="text1"/>
          <w:spacing w:val="-4"/>
        </w:rPr>
        <w:t xml:space="preserve"> </w:t>
      </w:r>
      <w:r w:rsidRPr="007705A1">
        <w:rPr>
          <w:color w:val="000000" w:themeColor="text1"/>
        </w:rPr>
        <w:t>in</w:t>
      </w:r>
      <w:r w:rsidRPr="007705A1">
        <w:rPr>
          <w:color w:val="000000" w:themeColor="text1"/>
          <w:spacing w:val="-58"/>
        </w:rPr>
        <w:t xml:space="preserve"> </w:t>
      </w:r>
      <w:r w:rsidRPr="007705A1">
        <w:rPr>
          <w:color w:val="000000" w:themeColor="text1"/>
        </w:rPr>
        <w:t>adjusting</w:t>
      </w:r>
      <w:r w:rsidRPr="007705A1">
        <w:rPr>
          <w:color w:val="000000" w:themeColor="text1"/>
          <w:spacing w:val="-11"/>
        </w:rPr>
        <w:t xml:space="preserve"> </w:t>
      </w:r>
      <w:r w:rsidRPr="007705A1">
        <w:rPr>
          <w:color w:val="000000" w:themeColor="text1"/>
        </w:rPr>
        <w:t>to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new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environment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which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may</w:t>
      </w:r>
      <w:r w:rsidRPr="007705A1">
        <w:rPr>
          <w:color w:val="000000" w:themeColor="text1"/>
          <w:spacing w:val="-10"/>
        </w:rPr>
        <w:t xml:space="preserve"> </w:t>
      </w:r>
      <w:r w:rsidRPr="007705A1">
        <w:rPr>
          <w:color w:val="000000" w:themeColor="text1"/>
        </w:rPr>
        <w:t>affect</w:t>
      </w:r>
      <w:r w:rsidRPr="007705A1">
        <w:rPr>
          <w:color w:val="000000" w:themeColor="text1"/>
          <w:spacing w:val="-7"/>
        </w:rPr>
        <w:t xml:space="preserve"> </w:t>
      </w:r>
      <w:r w:rsidRPr="007705A1">
        <w:rPr>
          <w:color w:val="000000" w:themeColor="text1"/>
        </w:rPr>
        <w:t>their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academic</w:t>
      </w:r>
      <w:r w:rsidRPr="007705A1">
        <w:rPr>
          <w:color w:val="000000" w:themeColor="text1"/>
          <w:spacing w:val="-9"/>
        </w:rPr>
        <w:t xml:space="preserve"> </w:t>
      </w:r>
      <w:r w:rsidRPr="007705A1">
        <w:rPr>
          <w:color w:val="000000" w:themeColor="text1"/>
        </w:rPr>
        <w:t>performance.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To</w:t>
      </w:r>
      <w:r w:rsidRPr="007705A1">
        <w:rPr>
          <w:color w:val="000000" w:themeColor="text1"/>
          <w:spacing w:val="-8"/>
        </w:rPr>
        <w:t xml:space="preserve"> </w:t>
      </w:r>
      <w:r w:rsidRPr="007705A1">
        <w:rPr>
          <w:color w:val="000000" w:themeColor="text1"/>
        </w:rPr>
        <w:t>help</w:t>
      </w:r>
      <w:r w:rsidRPr="007705A1">
        <w:rPr>
          <w:color w:val="000000" w:themeColor="text1"/>
          <w:spacing w:val="-58"/>
        </w:rPr>
        <w:t xml:space="preserve"> </w:t>
      </w:r>
      <w:r w:rsidRPr="007705A1">
        <w:rPr>
          <w:color w:val="000000" w:themeColor="text1"/>
        </w:rPr>
        <w:t>the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transition of learners, adequate support from</w:t>
      </w:r>
      <w:r w:rsidRPr="007705A1">
        <w:rPr>
          <w:color w:val="000000" w:themeColor="text1"/>
          <w:spacing w:val="-1"/>
        </w:rPr>
        <w:t xml:space="preserve"> </w:t>
      </w:r>
      <w:r w:rsidRPr="007705A1">
        <w:rPr>
          <w:color w:val="000000" w:themeColor="text1"/>
        </w:rPr>
        <w:t>institutions is highly</w:t>
      </w:r>
      <w:r w:rsidRPr="007705A1">
        <w:rPr>
          <w:color w:val="000000" w:themeColor="text1"/>
          <w:spacing w:val="-6"/>
        </w:rPr>
        <w:t xml:space="preserve"> </w:t>
      </w:r>
      <w:r w:rsidRPr="007705A1">
        <w:rPr>
          <w:color w:val="000000" w:themeColor="text1"/>
        </w:rPr>
        <w:t>recommended.</w:t>
      </w:r>
    </w:p>
    <w:p w14:paraId="58026082" w14:textId="77777777" w:rsidR="00FF4828" w:rsidRPr="007705A1" w:rsidRDefault="00FF4828">
      <w:pPr>
        <w:pStyle w:val="BodyText"/>
        <w:jc w:val="both"/>
        <w:rPr>
          <w:color w:val="000000" w:themeColor="text1"/>
          <w:sz w:val="28"/>
        </w:rPr>
      </w:pPr>
    </w:p>
    <w:p w14:paraId="6E3D4120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spacing w:before="1"/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</w:r>
      <w:r w:rsidR="00D24C07" w:rsidRPr="007705A1">
        <w:rPr>
          <w:b/>
          <w:color w:val="000000" w:themeColor="text1"/>
          <w:sz w:val="24"/>
        </w:rPr>
        <w:t>13</w:t>
      </w:r>
      <w:r w:rsidRPr="007705A1">
        <w:rPr>
          <w:b/>
          <w:color w:val="000000" w:themeColor="text1"/>
          <w:sz w:val="24"/>
        </w:rPr>
        <w:t>.4</w:t>
      </w:r>
      <w:r w:rsidRPr="007705A1">
        <w:rPr>
          <w:b/>
          <w:color w:val="000000" w:themeColor="text1"/>
          <w:sz w:val="24"/>
        </w:rPr>
        <w:tab/>
        <w:t>Guidance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to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Staff</w:t>
      </w:r>
    </w:p>
    <w:p w14:paraId="3EF86A07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5B085CB1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8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.4.1</w:t>
      </w:r>
      <w:r w:rsidRPr="007705A1">
        <w:rPr>
          <w:color w:val="000000" w:themeColor="text1"/>
          <w:sz w:val="24"/>
        </w:rPr>
        <w:tab/>
        <w:t>Staff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involved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implementation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CAT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are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required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make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professional</w:t>
      </w:r>
      <w:r w:rsidRPr="007705A1">
        <w:rPr>
          <w:color w:val="000000" w:themeColor="text1"/>
          <w:spacing w:val="1"/>
          <w:sz w:val="24"/>
        </w:rPr>
        <w:t xml:space="preserve"> judgements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assessing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CAT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applications.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Institutions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pacing w:val="-10"/>
          <w:sz w:val="24"/>
        </w:rPr>
        <w:tab/>
      </w:r>
      <w:r w:rsidRPr="007705A1">
        <w:rPr>
          <w:color w:val="000000" w:themeColor="text1"/>
          <w:spacing w:val="-10"/>
          <w:sz w:val="24"/>
        </w:rPr>
        <w:tab/>
      </w:r>
      <w:r w:rsidRPr="007705A1">
        <w:rPr>
          <w:color w:val="000000" w:themeColor="text1"/>
          <w:spacing w:val="-10"/>
          <w:sz w:val="24"/>
        </w:rPr>
        <w:tab/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arrange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suitable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training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concept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principles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CAT,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pacing w:val="-12"/>
          <w:sz w:val="24"/>
        </w:rPr>
        <w:tab/>
      </w:r>
      <w:r w:rsidRPr="007705A1">
        <w:rPr>
          <w:color w:val="000000" w:themeColor="text1"/>
          <w:spacing w:val="-12"/>
          <w:sz w:val="24"/>
        </w:rPr>
        <w:tab/>
      </w:r>
      <w:r w:rsidRPr="007705A1">
        <w:rPr>
          <w:color w:val="000000" w:themeColor="text1"/>
          <w:spacing w:val="-12"/>
          <w:sz w:val="24"/>
        </w:rPr>
        <w:tab/>
      </w:r>
      <w:r w:rsidRPr="007705A1">
        <w:rPr>
          <w:color w:val="000000" w:themeColor="text1"/>
          <w:sz w:val="24"/>
        </w:rPr>
        <w:t>including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understanding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outcome-based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pacing w:val="-11"/>
          <w:sz w:val="24"/>
        </w:rPr>
        <w:tab/>
      </w:r>
      <w:r w:rsidRPr="007705A1">
        <w:rPr>
          <w:color w:val="000000" w:themeColor="text1"/>
          <w:sz w:val="24"/>
        </w:rPr>
        <w:t>approach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teaching</w:t>
      </w:r>
      <w:r w:rsidRPr="007705A1">
        <w:rPr>
          <w:color w:val="000000" w:themeColor="text1"/>
          <w:spacing w:val="-6"/>
          <w:sz w:val="24"/>
        </w:rPr>
        <w:t xml:space="preserve"> </w:t>
      </w:r>
      <w:r w:rsidRPr="007705A1">
        <w:rPr>
          <w:color w:val="000000" w:themeColor="text1"/>
          <w:spacing w:val="-6"/>
          <w:sz w:val="24"/>
        </w:rPr>
        <w:tab/>
      </w:r>
      <w:r w:rsidRPr="007705A1">
        <w:rPr>
          <w:color w:val="000000" w:themeColor="text1"/>
          <w:spacing w:val="-6"/>
          <w:sz w:val="24"/>
        </w:rPr>
        <w:tab/>
      </w:r>
      <w:r w:rsidRPr="007705A1">
        <w:rPr>
          <w:color w:val="000000" w:themeColor="text1"/>
          <w:spacing w:val="-6"/>
          <w:sz w:val="24"/>
        </w:rPr>
        <w:tab/>
      </w:r>
      <w:r w:rsidRPr="007705A1">
        <w:rPr>
          <w:color w:val="000000" w:themeColor="text1"/>
          <w:spacing w:val="-6"/>
          <w:sz w:val="24"/>
        </w:rPr>
        <w:tab/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learning;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use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outcomes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other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criteria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pacing w:val="-3"/>
          <w:sz w:val="24"/>
        </w:rPr>
        <w:tab/>
      </w:r>
      <w:r w:rsidRPr="007705A1">
        <w:rPr>
          <w:color w:val="000000" w:themeColor="text1"/>
          <w:spacing w:val="-3"/>
          <w:sz w:val="24"/>
        </w:rPr>
        <w:tab/>
      </w:r>
      <w:r w:rsidRPr="007705A1">
        <w:rPr>
          <w:color w:val="000000" w:themeColor="text1"/>
          <w:spacing w:val="-3"/>
          <w:sz w:val="24"/>
        </w:rPr>
        <w:tab/>
      </w:r>
      <w:r w:rsidRPr="007705A1">
        <w:rPr>
          <w:color w:val="000000" w:themeColor="text1"/>
          <w:spacing w:val="-3"/>
          <w:sz w:val="24"/>
        </w:rPr>
        <w:tab/>
      </w:r>
      <w:r w:rsidRPr="007705A1">
        <w:rPr>
          <w:color w:val="000000" w:themeColor="text1"/>
          <w:sz w:val="24"/>
        </w:rPr>
        <w:t>matching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relevant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content of</w:t>
      </w:r>
      <w:r w:rsidRPr="007705A1">
        <w:rPr>
          <w:color w:val="000000" w:themeColor="text1"/>
          <w:spacing w:val="-1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</w:t>
      </w:r>
    </w:p>
    <w:p w14:paraId="6AD8DD72" w14:textId="77777777" w:rsidR="00FF4828" w:rsidRPr="007705A1" w:rsidRDefault="00FF4828">
      <w:pPr>
        <w:pStyle w:val="BodyText"/>
        <w:spacing w:before="5"/>
        <w:jc w:val="both"/>
        <w:rPr>
          <w:color w:val="000000" w:themeColor="text1"/>
          <w:sz w:val="27"/>
        </w:rPr>
      </w:pPr>
    </w:p>
    <w:p w14:paraId="1CB454E1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59" w:right="598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.4.2</w:t>
      </w:r>
      <w:r w:rsidRPr="007705A1">
        <w:rPr>
          <w:color w:val="000000" w:themeColor="text1"/>
          <w:sz w:val="24"/>
        </w:rPr>
        <w:tab/>
        <w:t>Institutions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provide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="00D24C07" w:rsidRPr="007705A1">
        <w:rPr>
          <w:color w:val="000000" w:themeColor="text1"/>
          <w:sz w:val="24"/>
        </w:rPr>
        <w:t>staff</w:t>
      </w:r>
      <w:r w:rsidR="00D24C07" w:rsidRPr="007705A1">
        <w:rPr>
          <w:color w:val="000000" w:themeColor="text1"/>
          <w:spacing w:val="-14"/>
          <w:sz w:val="24"/>
        </w:rPr>
        <w:t xml:space="preserve"> members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with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guidelines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CAT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pacing w:val="-14"/>
          <w:sz w:val="24"/>
        </w:rPr>
        <w:tab/>
      </w:r>
      <w:r w:rsidRPr="007705A1">
        <w:rPr>
          <w:color w:val="000000" w:themeColor="text1"/>
          <w:spacing w:val="-14"/>
          <w:sz w:val="24"/>
        </w:rPr>
        <w:lastRenderedPageBreak/>
        <w:tab/>
      </w:r>
      <w:r w:rsidRPr="007705A1">
        <w:rPr>
          <w:color w:val="000000" w:themeColor="text1"/>
          <w:spacing w:val="-14"/>
          <w:sz w:val="24"/>
        </w:rPr>
        <w:tab/>
      </w:r>
      <w:r w:rsidRPr="007705A1">
        <w:rPr>
          <w:color w:val="000000" w:themeColor="text1"/>
          <w:spacing w:val="-14"/>
          <w:sz w:val="24"/>
        </w:rPr>
        <w:tab/>
      </w:r>
      <w:r w:rsidRPr="007705A1">
        <w:rPr>
          <w:color w:val="000000" w:themeColor="text1"/>
          <w:sz w:val="24"/>
        </w:rPr>
        <w:t>explaining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7"/>
          <w:sz w:val="24"/>
        </w:rPr>
        <w:t xml:space="preserve"> </w:t>
      </w:r>
      <w:r w:rsidRPr="007705A1">
        <w:rPr>
          <w:color w:val="000000" w:themeColor="text1"/>
          <w:sz w:val="24"/>
        </w:rPr>
        <w:t>system,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regulations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governing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z w:val="24"/>
        </w:rPr>
        <w:t>the requirements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z w:val="24"/>
        </w:rPr>
        <w:t>conditions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for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granting of credits.</w:t>
      </w:r>
    </w:p>
    <w:p w14:paraId="4D28F5F5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37709704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604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.4.2</w:t>
      </w:r>
      <w:r w:rsidRPr="007705A1">
        <w:rPr>
          <w:color w:val="000000" w:themeColor="text1"/>
          <w:sz w:val="24"/>
        </w:rPr>
        <w:tab/>
        <w:t>Institutions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provide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adequate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staffing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financial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resources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enable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="00D24C07"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z w:val="24"/>
        </w:rPr>
        <w:t>relevant</w:t>
      </w:r>
      <w:proofErr w:type="gramEnd"/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staff to process CAT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applications effectively</w:t>
      </w:r>
      <w:r w:rsidRPr="007705A1">
        <w:rPr>
          <w:color w:val="000000" w:themeColor="text1"/>
          <w:spacing w:val="-3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and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efficiently.</w:t>
      </w:r>
    </w:p>
    <w:p w14:paraId="755E3437" w14:textId="77777777" w:rsidR="00FF4828" w:rsidRPr="007705A1" w:rsidRDefault="00FF4828">
      <w:pPr>
        <w:pStyle w:val="BodyText"/>
        <w:spacing w:before="1"/>
        <w:jc w:val="both"/>
        <w:rPr>
          <w:color w:val="000000" w:themeColor="text1"/>
          <w:sz w:val="28"/>
        </w:rPr>
      </w:pPr>
    </w:p>
    <w:p w14:paraId="3A0611ED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</w:r>
      <w:r w:rsidRPr="007705A1">
        <w:rPr>
          <w:b/>
          <w:color w:val="000000" w:themeColor="text1"/>
          <w:sz w:val="24"/>
        </w:rPr>
        <w:tab/>
      </w:r>
      <w:r w:rsidR="00D24C07" w:rsidRPr="007705A1">
        <w:rPr>
          <w:b/>
          <w:color w:val="000000" w:themeColor="text1"/>
          <w:sz w:val="24"/>
        </w:rPr>
        <w:t>13</w:t>
      </w:r>
      <w:r w:rsidRPr="007705A1">
        <w:rPr>
          <w:b/>
          <w:color w:val="000000" w:themeColor="text1"/>
          <w:sz w:val="24"/>
        </w:rPr>
        <w:t>.5</w:t>
      </w:r>
      <w:r w:rsidRPr="007705A1">
        <w:rPr>
          <w:b/>
          <w:color w:val="000000" w:themeColor="text1"/>
          <w:sz w:val="24"/>
        </w:rPr>
        <w:tab/>
        <w:t>Central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Database</w:t>
      </w:r>
      <w:r w:rsidRPr="007705A1">
        <w:rPr>
          <w:b/>
          <w:color w:val="000000" w:themeColor="text1"/>
          <w:spacing w:val="-2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on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CAT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Activities</w:t>
      </w:r>
    </w:p>
    <w:p w14:paraId="15EA72F6" w14:textId="77777777" w:rsidR="00FF4828" w:rsidRPr="007705A1" w:rsidRDefault="00FF4828">
      <w:pPr>
        <w:pStyle w:val="BodyText"/>
        <w:spacing w:before="7"/>
        <w:jc w:val="both"/>
        <w:rPr>
          <w:b/>
          <w:color w:val="000000" w:themeColor="text1"/>
          <w:sz w:val="30"/>
        </w:rPr>
      </w:pPr>
    </w:p>
    <w:p w14:paraId="5E49143E" w14:textId="77777777" w:rsidR="00D24C07" w:rsidRPr="007705A1" w:rsidRDefault="00D10AE9" w:rsidP="00D24C07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440" w:right="602" w:hanging="128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.5.1</w:t>
      </w:r>
      <w:r w:rsidRPr="007705A1">
        <w:rPr>
          <w:color w:val="000000" w:themeColor="text1"/>
          <w:sz w:val="24"/>
        </w:rPr>
        <w:tab/>
        <w:t>Credit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statistics,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including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z w:val="24"/>
        </w:rPr>
        <w:t>number,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origin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whom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="00D24C07" w:rsidRPr="007705A1">
        <w:rPr>
          <w:color w:val="000000" w:themeColor="text1"/>
          <w:spacing w:val="-10"/>
          <w:sz w:val="24"/>
        </w:rPr>
        <w:tab/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transfer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has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="00D24C07" w:rsidRPr="007705A1">
        <w:rPr>
          <w:color w:val="000000" w:themeColor="text1"/>
          <w:spacing w:val="-58"/>
          <w:sz w:val="24"/>
        </w:rPr>
        <w:t xml:space="preserve">                </w:t>
      </w:r>
      <w:r w:rsidRPr="007705A1">
        <w:rPr>
          <w:color w:val="000000" w:themeColor="text1"/>
          <w:sz w:val="24"/>
        </w:rPr>
        <w:t xml:space="preserve">been granted and performance of the learners, should </w:t>
      </w:r>
      <w:proofErr w:type="gramStart"/>
      <w:r w:rsidRPr="007705A1">
        <w:rPr>
          <w:color w:val="000000" w:themeColor="text1"/>
          <w:sz w:val="24"/>
        </w:rPr>
        <w:t>be</w:t>
      </w:r>
      <w:proofErr w:type="gramEnd"/>
      <w:r w:rsidRPr="007705A1">
        <w:rPr>
          <w:color w:val="000000" w:themeColor="text1"/>
          <w:sz w:val="24"/>
        </w:rPr>
        <w:t xml:space="preserve"> </w:t>
      </w:r>
    </w:p>
    <w:p w14:paraId="349A764D" w14:textId="77777777" w:rsidR="00FF4828" w:rsidRPr="007705A1" w:rsidRDefault="00D24C07" w:rsidP="00D24C07">
      <w:pPr>
        <w:pStyle w:val="ListParagraph"/>
        <w:numPr>
          <w:ilvl w:val="255"/>
          <w:numId w:val="0"/>
        </w:numPr>
        <w:tabs>
          <w:tab w:val="left" w:pos="727"/>
        </w:tabs>
        <w:spacing w:before="1" w:line="276" w:lineRule="auto"/>
        <w:ind w:left="1440" w:right="602" w:hanging="128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10AE9" w:rsidRPr="007705A1">
        <w:rPr>
          <w:color w:val="000000" w:themeColor="text1"/>
          <w:sz w:val="24"/>
        </w:rPr>
        <w:t>properly recorded for analysis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and</w:t>
      </w:r>
      <w:r w:rsidR="00D10AE9" w:rsidRPr="007705A1">
        <w:rPr>
          <w:color w:val="000000" w:themeColor="text1"/>
          <w:spacing w:val="-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review</w:t>
      </w:r>
      <w:r w:rsidR="00D10AE9" w:rsidRPr="007705A1">
        <w:rPr>
          <w:color w:val="000000" w:themeColor="text1"/>
          <w:spacing w:val="1"/>
          <w:sz w:val="24"/>
        </w:rPr>
        <w:t xml:space="preserve"> </w:t>
      </w:r>
      <w:r w:rsidR="00D10AE9" w:rsidRPr="007705A1">
        <w:rPr>
          <w:color w:val="000000" w:themeColor="text1"/>
          <w:sz w:val="24"/>
        </w:rPr>
        <w:t>for</w:t>
      </w:r>
      <w:r w:rsidR="00D10AE9"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improvement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CATS</w:t>
      </w:r>
      <w:r w:rsidR="00D10AE9"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pacing w:val="-2"/>
          <w:sz w:val="24"/>
        </w:rPr>
        <w:tab/>
      </w:r>
      <w:r w:rsidR="00D10AE9" w:rsidRPr="007705A1">
        <w:rPr>
          <w:color w:val="000000" w:themeColor="text1"/>
          <w:sz w:val="24"/>
        </w:rPr>
        <w:t>.</w:t>
      </w:r>
    </w:p>
    <w:p w14:paraId="24B93168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before="72" w:line="276" w:lineRule="auto"/>
        <w:ind w:left="159" w:right="598"/>
        <w:rPr>
          <w:color w:val="000000" w:themeColor="text1"/>
          <w:sz w:val="24"/>
        </w:rPr>
      </w:pPr>
      <w:r w:rsidRPr="007705A1">
        <w:rPr>
          <w:color w:val="000000" w:themeColor="text1"/>
          <w:spacing w:val="-1"/>
          <w:sz w:val="24"/>
        </w:rPr>
        <w:tab/>
      </w:r>
      <w:r w:rsidRPr="007705A1">
        <w:rPr>
          <w:color w:val="000000" w:themeColor="text1"/>
          <w:spacing w:val="-1"/>
          <w:sz w:val="24"/>
        </w:rPr>
        <w:tab/>
      </w:r>
      <w:r w:rsidR="00D24C07" w:rsidRPr="007705A1">
        <w:rPr>
          <w:color w:val="000000" w:themeColor="text1"/>
          <w:spacing w:val="-1"/>
          <w:sz w:val="24"/>
        </w:rPr>
        <w:t>13</w:t>
      </w:r>
      <w:r w:rsidRPr="007705A1">
        <w:rPr>
          <w:color w:val="000000" w:themeColor="text1"/>
          <w:spacing w:val="-1"/>
          <w:sz w:val="24"/>
        </w:rPr>
        <w:t>.5.2</w:t>
      </w:r>
      <w:r w:rsidRPr="007705A1">
        <w:rPr>
          <w:color w:val="000000" w:themeColor="text1"/>
          <w:spacing w:val="-1"/>
          <w:sz w:val="24"/>
        </w:rPr>
        <w:tab/>
        <w:t>Institutions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pacing w:val="-1"/>
          <w:sz w:val="24"/>
        </w:rPr>
        <w:t>are</w:t>
      </w:r>
      <w:r w:rsidRPr="007705A1">
        <w:rPr>
          <w:color w:val="000000" w:themeColor="text1"/>
          <w:spacing w:val="-17"/>
          <w:sz w:val="24"/>
        </w:rPr>
        <w:t xml:space="preserve"> </w:t>
      </w:r>
      <w:r w:rsidRPr="007705A1">
        <w:rPr>
          <w:color w:val="000000" w:themeColor="text1"/>
          <w:sz w:val="24"/>
        </w:rPr>
        <w:t>encouraged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z w:val="24"/>
        </w:rPr>
        <w:t>establish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a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database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z w:val="24"/>
        </w:rPr>
        <w:t>precedent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z w:val="24"/>
        </w:rPr>
        <w:t>cases</w:t>
      </w:r>
      <w:r w:rsidRPr="007705A1">
        <w:rPr>
          <w:color w:val="000000" w:themeColor="text1"/>
          <w:spacing w:val="-15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-16"/>
          <w:sz w:val="24"/>
        </w:rPr>
        <w:t xml:space="preserve"> </w:t>
      </w:r>
      <w:r w:rsidRPr="007705A1">
        <w:rPr>
          <w:color w:val="000000" w:themeColor="text1"/>
          <w:spacing w:val="-16"/>
          <w:sz w:val="24"/>
        </w:rPr>
        <w:tab/>
      </w:r>
      <w:r w:rsidRPr="007705A1">
        <w:rPr>
          <w:color w:val="000000" w:themeColor="text1"/>
          <w:spacing w:val="-16"/>
          <w:sz w:val="24"/>
        </w:rPr>
        <w:tab/>
      </w:r>
      <w:r w:rsidRPr="007705A1">
        <w:rPr>
          <w:color w:val="000000" w:themeColor="text1"/>
          <w:spacing w:val="-16"/>
          <w:sz w:val="24"/>
        </w:rPr>
        <w:tab/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14"/>
          <w:sz w:val="24"/>
        </w:rPr>
        <w:t xml:space="preserve"> </w:t>
      </w:r>
      <w:r w:rsidRPr="007705A1">
        <w:rPr>
          <w:color w:val="000000" w:themeColor="text1"/>
          <w:sz w:val="24"/>
        </w:rPr>
        <w:t>recognition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 xml:space="preserve">and transfer. The database will serve as a useful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reference for the approval authority to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ensure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consistency</w:t>
      </w:r>
      <w:r w:rsidRPr="007705A1">
        <w:rPr>
          <w:color w:val="000000" w:themeColor="text1"/>
          <w:spacing w:val="-13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z w:val="24"/>
        </w:rPr>
        <w:t>granting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credit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transfer.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With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reference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to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precedent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cases,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learners</w:t>
      </w:r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>may</w:t>
      </w:r>
      <w:r w:rsidRPr="007705A1">
        <w:rPr>
          <w:color w:val="000000" w:themeColor="text1"/>
          <w:spacing w:val="-4"/>
          <w:sz w:val="24"/>
        </w:rPr>
        <w:t xml:space="preserve"> </w:t>
      </w:r>
      <w:r w:rsidRPr="007705A1">
        <w:rPr>
          <w:color w:val="000000" w:themeColor="text1"/>
          <w:spacing w:val="-4"/>
          <w:sz w:val="24"/>
        </w:rPr>
        <w:tab/>
      </w:r>
      <w:r w:rsidRPr="007705A1">
        <w:rPr>
          <w:color w:val="000000" w:themeColor="text1"/>
          <w:spacing w:val="-4"/>
          <w:sz w:val="24"/>
        </w:rPr>
        <w:tab/>
      </w:r>
      <w:r w:rsidRPr="007705A1">
        <w:rPr>
          <w:color w:val="000000" w:themeColor="text1"/>
          <w:spacing w:val="-4"/>
          <w:sz w:val="24"/>
        </w:rPr>
        <w:tab/>
      </w:r>
      <w:r w:rsidRPr="007705A1">
        <w:rPr>
          <w:color w:val="000000" w:themeColor="text1"/>
          <w:sz w:val="24"/>
        </w:rPr>
        <w:t>also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make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z w:val="24"/>
        </w:rPr>
        <w:t>better informed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choices on their progression pathways.</w:t>
      </w:r>
    </w:p>
    <w:p w14:paraId="6FA9168E" w14:textId="77777777" w:rsidR="00FF4828" w:rsidRPr="007705A1" w:rsidRDefault="00FF4828">
      <w:pPr>
        <w:pStyle w:val="BodyText"/>
        <w:jc w:val="both"/>
        <w:rPr>
          <w:color w:val="000000" w:themeColor="text1"/>
          <w:sz w:val="28"/>
        </w:rPr>
      </w:pPr>
    </w:p>
    <w:p w14:paraId="44D33322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6"/>
          <w:tab w:val="left" w:pos="727"/>
        </w:tabs>
        <w:spacing w:before="1"/>
        <w:ind w:left="159"/>
        <w:rPr>
          <w:b/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ab/>
      </w:r>
      <w:r w:rsidR="00D24C07" w:rsidRPr="007705A1">
        <w:rPr>
          <w:b/>
          <w:color w:val="000000" w:themeColor="text1"/>
          <w:sz w:val="24"/>
        </w:rPr>
        <w:t>13</w:t>
      </w:r>
      <w:r w:rsidRPr="007705A1">
        <w:rPr>
          <w:b/>
          <w:color w:val="000000" w:themeColor="text1"/>
          <w:sz w:val="24"/>
        </w:rPr>
        <w:t>.6</w:t>
      </w:r>
      <w:r w:rsidRPr="007705A1">
        <w:rPr>
          <w:b/>
          <w:color w:val="000000" w:themeColor="text1"/>
          <w:sz w:val="24"/>
        </w:rPr>
        <w:tab/>
      </w:r>
      <w:r w:rsidRPr="007705A1">
        <w:rPr>
          <w:b/>
          <w:color w:val="000000" w:themeColor="text1"/>
          <w:sz w:val="24"/>
        </w:rPr>
        <w:tab/>
        <w:t>Quality</w:t>
      </w:r>
      <w:r w:rsidRPr="007705A1">
        <w:rPr>
          <w:b/>
          <w:color w:val="000000" w:themeColor="text1"/>
          <w:spacing w:val="-1"/>
          <w:sz w:val="24"/>
        </w:rPr>
        <w:t xml:space="preserve"> </w:t>
      </w:r>
      <w:r w:rsidRPr="007705A1">
        <w:rPr>
          <w:b/>
          <w:color w:val="000000" w:themeColor="text1"/>
          <w:sz w:val="24"/>
        </w:rPr>
        <w:t>Assurance</w:t>
      </w:r>
    </w:p>
    <w:p w14:paraId="755D6867" w14:textId="77777777" w:rsidR="00FF4828" w:rsidRPr="007705A1" w:rsidRDefault="00FF4828">
      <w:pPr>
        <w:pStyle w:val="BodyText"/>
        <w:spacing w:before="10"/>
        <w:jc w:val="both"/>
        <w:rPr>
          <w:b/>
          <w:color w:val="000000" w:themeColor="text1"/>
          <w:sz w:val="30"/>
        </w:rPr>
      </w:pPr>
    </w:p>
    <w:p w14:paraId="1B7B3B72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601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Pr="007705A1">
        <w:rPr>
          <w:color w:val="000000" w:themeColor="text1"/>
          <w:sz w:val="24"/>
        </w:rPr>
        <w:t>.6.1</w:t>
      </w:r>
      <w:r w:rsidRPr="007705A1">
        <w:rPr>
          <w:color w:val="000000" w:themeColor="text1"/>
          <w:sz w:val="24"/>
        </w:rPr>
        <w:tab/>
        <w:t>Learning Institutions shall implement the following measures to assure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quality:</w:t>
      </w:r>
    </w:p>
    <w:p w14:paraId="61A439FC" w14:textId="77777777" w:rsidR="00FF4828" w:rsidRPr="007705A1" w:rsidRDefault="00FF4828">
      <w:pPr>
        <w:pStyle w:val="BodyText"/>
        <w:spacing w:before="5"/>
        <w:jc w:val="both"/>
        <w:rPr>
          <w:color w:val="000000" w:themeColor="text1"/>
          <w:sz w:val="27"/>
        </w:rPr>
      </w:pPr>
    </w:p>
    <w:p w14:paraId="745173E0" w14:textId="77777777" w:rsidR="00234A21" w:rsidRDefault="00D10AE9" w:rsidP="00234A2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right="598" w:hanging="180"/>
        <w:rPr>
          <w:color w:val="000000" w:themeColor="text1"/>
          <w:sz w:val="24"/>
        </w:rPr>
      </w:pPr>
      <w:r w:rsidRPr="007705A1">
        <w:rPr>
          <w:b/>
          <w:color w:val="000000" w:themeColor="text1"/>
          <w:sz w:val="24"/>
        </w:rPr>
        <w:t xml:space="preserve">Document CAT Processes: </w:t>
      </w:r>
      <w:r w:rsidRPr="007705A1">
        <w:rPr>
          <w:color w:val="000000" w:themeColor="text1"/>
          <w:sz w:val="24"/>
        </w:rPr>
        <w:t>rules and</w:t>
      </w:r>
      <w:r w:rsidR="00234A21">
        <w:rPr>
          <w:color w:val="000000" w:themeColor="text1"/>
          <w:sz w:val="24"/>
        </w:rPr>
        <w:t xml:space="preserve"> guidelines on how to compare </w:t>
      </w:r>
      <w:r w:rsidRPr="007705A1">
        <w:rPr>
          <w:color w:val="000000" w:themeColor="text1"/>
          <w:sz w:val="24"/>
        </w:rPr>
        <w:t>learning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outcomes,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notional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hours,</w:t>
      </w:r>
      <w:r w:rsidRPr="007705A1">
        <w:rPr>
          <w:color w:val="000000" w:themeColor="text1"/>
          <w:spacing w:val="1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content</w:t>
      </w:r>
      <w:proofErr w:type="gram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competences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should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="00234A21">
        <w:rPr>
          <w:color w:val="000000" w:themeColor="text1"/>
          <w:spacing w:val="1"/>
          <w:sz w:val="24"/>
        </w:rPr>
        <w:t xml:space="preserve"> </w:t>
      </w:r>
      <w:r w:rsidR="00234A2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clearly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documented.</w:t>
      </w:r>
    </w:p>
    <w:p w14:paraId="73D757D3" w14:textId="77777777" w:rsidR="00234A21" w:rsidRDefault="00234A21" w:rsidP="00234A21">
      <w:pPr>
        <w:pStyle w:val="ListParagraph"/>
        <w:tabs>
          <w:tab w:val="left" w:pos="0"/>
        </w:tabs>
        <w:spacing w:line="276" w:lineRule="auto"/>
        <w:ind w:left="2520" w:right="598" w:firstLine="0"/>
        <w:rPr>
          <w:color w:val="000000" w:themeColor="text1"/>
          <w:sz w:val="24"/>
        </w:rPr>
      </w:pPr>
    </w:p>
    <w:p w14:paraId="275138CF" w14:textId="77777777" w:rsidR="00234A21" w:rsidRDefault="00D10AE9" w:rsidP="00234A2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right="598" w:hanging="180"/>
        <w:rPr>
          <w:color w:val="000000" w:themeColor="text1"/>
          <w:sz w:val="24"/>
        </w:rPr>
      </w:pPr>
      <w:r w:rsidRPr="00234A21">
        <w:rPr>
          <w:b/>
          <w:color w:val="000000" w:themeColor="text1"/>
          <w:sz w:val="24"/>
        </w:rPr>
        <w:t xml:space="preserve">Establish Internal Quality Committees: </w:t>
      </w:r>
      <w:r w:rsidRPr="00234A21">
        <w:rPr>
          <w:color w:val="000000" w:themeColor="text1"/>
          <w:sz w:val="24"/>
        </w:rPr>
        <w:t>to re</w:t>
      </w:r>
      <w:r w:rsidR="00234A21">
        <w:rPr>
          <w:color w:val="000000" w:themeColor="text1"/>
          <w:sz w:val="24"/>
        </w:rPr>
        <w:t xml:space="preserve">gulate adherence of the </w:t>
      </w:r>
      <w:r w:rsidRPr="00234A21">
        <w:rPr>
          <w:color w:val="000000" w:themeColor="text1"/>
          <w:sz w:val="24"/>
        </w:rPr>
        <w:t>CATS</w:t>
      </w:r>
      <w:r w:rsidRPr="00234A21">
        <w:rPr>
          <w:color w:val="000000" w:themeColor="text1"/>
          <w:spacing w:val="1"/>
          <w:sz w:val="24"/>
        </w:rPr>
        <w:t xml:space="preserve"> </w:t>
      </w:r>
      <w:r w:rsidRPr="00234A21">
        <w:rPr>
          <w:color w:val="000000" w:themeColor="text1"/>
          <w:sz w:val="24"/>
        </w:rPr>
        <w:t>to</w:t>
      </w:r>
      <w:r w:rsidRPr="00234A21">
        <w:rPr>
          <w:color w:val="000000" w:themeColor="text1"/>
          <w:spacing w:val="-1"/>
          <w:sz w:val="24"/>
        </w:rPr>
        <w:t xml:space="preserve"> </w:t>
      </w:r>
      <w:r w:rsidRPr="00234A21">
        <w:rPr>
          <w:color w:val="000000" w:themeColor="text1"/>
          <w:sz w:val="24"/>
        </w:rPr>
        <w:t>requirements.</w:t>
      </w:r>
    </w:p>
    <w:p w14:paraId="71FD1A1D" w14:textId="77777777" w:rsidR="00234A21" w:rsidRPr="00234A21" w:rsidRDefault="00234A21" w:rsidP="00234A21">
      <w:pPr>
        <w:pStyle w:val="ListParagraph"/>
        <w:rPr>
          <w:b/>
          <w:color w:val="000000" w:themeColor="text1"/>
          <w:sz w:val="24"/>
        </w:rPr>
      </w:pPr>
    </w:p>
    <w:p w14:paraId="15DFBE3A" w14:textId="77777777" w:rsidR="00FF4828" w:rsidRPr="00234A21" w:rsidRDefault="00D10AE9" w:rsidP="00234A2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right="598" w:hanging="180"/>
        <w:rPr>
          <w:color w:val="000000" w:themeColor="text1"/>
          <w:sz w:val="24"/>
        </w:rPr>
      </w:pPr>
      <w:r w:rsidRPr="00234A21">
        <w:rPr>
          <w:b/>
          <w:color w:val="000000" w:themeColor="text1"/>
          <w:sz w:val="24"/>
        </w:rPr>
        <w:t>Develop</w:t>
      </w:r>
      <w:r w:rsidRPr="00234A21">
        <w:rPr>
          <w:b/>
          <w:color w:val="000000" w:themeColor="text1"/>
          <w:spacing w:val="1"/>
          <w:sz w:val="24"/>
        </w:rPr>
        <w:t xml:space="preserve"> </w:t>
      </w:r>
      <w:r w:rsidRPr="00234A21">
        <w:rPr>
          <w:b/>
          <w:color w:val="000000" w:themeColor="text1"/>
          <w:sz w:val="24"/>
        </w:rPr>
        <w:t>Articulation</w:t>
      </w:r>
      <w:r w:rsidRPr="00234A21">
        <w:rPr>
          <w:b/>
          <w:color w:val="000000" w:themeColor="text1"/>
          <w:spacing w:val="1"/>
          <w:sz w:val="24"/>
        </w:rPr>
        <w:t xml:space="preserve"> </w:t>
      </w:r>
      <w:r w:rsidRPr="00234A21">
        <w:rPr>
          <w:b/>
          <w:color w:val="000000" w:themeColor="text1"/>
          <w:sz w:val="24"/>
        </w:rPr>
        <w:t>and</w:t>
      </w:r>
      <w:r w:rsidRPr="00234A21">
        <w:rPr>
          <w:b/>
          <w:color w:val="000000" w:themeColor="text1"/>
          <w:spacing w:val="1"/>
          <w:sz w:val="24"/>
        </w:rPr>
        <w:t xml:space="preserve"> </w:t>
      </w:r>
      <w:r w:rsidRPr="00234A21">
        <w:rPr>
          <w:b/>
          <w:color w:val="000000" w:themeColor="text1"/>
          <w:sz w:val="24"/>
        </w:rPr>
        <w:t>Access</w:t>
      </w:r>
      <w:r w:rsidRPr="00234A21">
        <w:rPr>
          <w:b/>
          <w:color w:val="000000" w:themeColor="text1"/>
          <w:spacing w:val="1"/>
          <w:sz w:val="24"/>
        </w:rPr>
        <w:t xml:space="preserve"> </w:t>
      </w:r>
      <w:r w:rsidRPr="00234A21">
        <w:rPr>
          <w:b/>
          <w:color w:val="000000" w:themeColor="text1"/>
          <w:sz w:val="24"/>
        </w:rPr>
        <w:t>Procedures:</w:t>
      </w:r>
      <w:r w:rsidRPr="00234A21">
        <w:rPr>
          <w:b/>
          <w:color w:val="000000" w:themeColor="text1"/>
          <w:spacing w:val="1"/>
          <w:sz w:val="24"/>
        </w:rPr>
        <w:t xml:space="preserve"> </w:t>
      </w:r>
      <w:r w:rsidRPr="00234A21">
        <w:rPr>
          <w:color w:val="000000" w:themeColor="text1"/>
          <w:sz w:val="24"/>
        </w:rPr>
        <w:t>progression</w:t>
      </w:r>
      <w:r w:rsidRPr="00234A21">
        <w:rPr>
          <w:color w:val="000000" w:themeColor="text1"/>
          <w:spacing w:val="1"/>
          <w:sz w:val="24"/>
        </w:rPr>
        <w:t xml:space="preserve"> </w:t>
      </w:r>
      <w:r w:rsidRPr="00234A21">
        <w:rPr>
          <w:color w:val="000000" w:themeColor="text1"/>
          <w:sz w:val="24"/>
        </w:rPr>
        <w:t>within</w:t>
      </w:r>
      <w:r w:rsidRPr="00234A21">
        <w:rPr>
          <w:color w:val="000000" w:themeColor="text1"/>
          <w:spacing w:val="1"/>
          <w:sz w:val="24"/>
        </w:rPr>
        <w:t xml:space="preserve"> </w:t>
      </w:r>
      <w:r w:rsidRPr="00234A21">
        <w:rPr>
          <w:color w:val="000000" w:themeColor="text1"/>
          <w:sz w:val="24"/>
        </w:rPr>
        <w:t>sub</w:t>
      </w:r>
      <w:r w:rsidRPr="00234A21">
        <w:rPr>
          <w:color w:val="000000" w:themeColor="text1"/>
          <w:spacing w:val="1"/>
          <w:sz w:val="24"/>
        </w:rPr>
        <w:t>-</w:t>
      </w:r>
      <w:r w:rsidRPr="00234A21">
        <w:rPr>
          <w:color w:val="000000" w:themeColor="text1"/>
          <w:sz w:val="24"/>
        </w:rPr>
        <w:t>frameworks should be clearly</w:t>
      </w:r>
      <w:r w:rsidRPr="00234A21">
        <w:rPr>
          <w:color w:val="000000" w:themeColor="text1"/>
          <w:spacing w:val="-5"/>
          <w:sz w:val="24"/>
        </w:rPr>
        <w:t xml:space="preserve"> </w:t>
      </w:r>
      <w:r w:rsidRPr="00234A21">
        <w:rPr>
          <w:color w:val="000000" w:themeColor="text1"/>
          <w:sz w:val="24"/>
        </w:rPr>
        <w:t>outlined.</w:t>
      </w:r>
    </w:p>
    <w:p w14:paraId="43917BEE" w14:textId="77777777" w:rsidR="00FF4828" w:rsidRPr="007705A1" w:rsidRDefault="00FF4828">
      <w:pPr>
        <w:pStyle w:val="BodyText"/>
        <w:spacing w:before="8"/>
        <w:jc w:val="both"/>
        <w:rPr>
          <w:color w:val="000000" w:themeColor="text1"/>
          <w:sz w:val="27"/>
        </w:rPr>
      </w:pPr>
    </w:p>
    <w:p w14:paraId="3F4C3087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605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="00234A21">
        <w:rPr>
          <w:color w:val="000000" w:themeColor="text1"/>
          <w:sz w:val="24"/>
        </w:rPr>
        <w:t>.6.2</w:t>
      </w:r>
      <w:r w:rsidRPr="007705A1">
        <w:rPr>
          <w:color w:val="000000" w:themeColor="text1"/>
          <w:sz w:val="24"/>
        </w:rPr>
        <w:tab/>
        <w:t xml:space="preserve">CAT issues should form part of the regular internal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review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processes 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collaborating partners should communicate regularly to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ensure continued alignment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between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articulating</w:t>
      </w:r>
      <w:r w:rsidRPr="007705A1">
        <w:rPr>
          <w:color w:val="000000" w:themeColor="text1"/>
          <w:spacing w:val="-3"/>
          <w:sz w:val="24"/>
        </w:rPr>
        <w:t xml:space="preserve"> </w:t>
      </w:r>
      <w:proofErr w:type="spellStart"/>
      <w:r w:rsidRPr="007705A1">
        <w:rPr>
          <w:color w:val="000000" w:themeColor="text1"/>
          <w:sz w:val="24"/>
        </w:rPr>
        <w:t>programmes</w:t>
      </w:r>
      <w:proofErr w:type="spellEnd"/>
      <w:r w:rsidRPr="007705A1">
        <w:rPr>
          <w:color w:val="000000" w:themeColor="text1"/>
          <w:sz w:val="24"/>
        </w:rPr>
        <w:t>.</w:t>
      </w:r>
    </w:p>
    <w:p w14:paraId="68EE876D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21CE5F61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6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="00234A21">
        <w:rPr>
          <w:color w:val="000000" w:themeColor="text1"/>
          <w:sz w:val="24"/>
        </w:rPr>
        <w:t>.6.3</w:t>
      </w:r>
      <w:r w:rsidRPr="007705A1">
        <w:rPr>
          <w:color w:val="000000" w:themeColor="text1"/>
          <w:sz w:val="24"/>
        </w:rPr>
        <w:tab/>
        <w:t xml:space="preserve">Feedback from teaching staff and learners with credit transfer should be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obtained by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 xml:space="preserve">means of surveys, student-staff consultation meetings,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staff questionnaires, staff sharing</w:t>
      </w:r>
      <w:r w:rsidRPr="007705A1">
        <w:rPr>
          <w:color w:val="000000" w:themeColor="text1"/>
          <w:spacing w:val="-57"/>
          <w:sz w:val="24"/>
        </w:rPr>
        <w:t xml:space="preserve"> </w:t>
      </w:r>
      <w:r w:rsidRPr="007705A1">
        <w:rPr>
          <w:color w:val="000000" w:themeColor="text1"/>
          <w:spacing w:val="-57"/>
          <w:sz w:val="24"/>
        </w:rPr>
        <w:tab/>
      </w:r>
      <w:r w:rsidRPr="007705A1">
        <w:rPr>
          <w:color w:val="000000" w:themeColor="text1"/>
          <w:sz w:val="24"/>
        </w:rPr>
        <w:t>sessions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and any</w:t>
      </w:r>
      <w:r w:rsidRPr="007705A1">
        <w:rPr>
          <w:color w:val="000000" w:themeColor="text1"/>
          <w:spacing w:val="-5"/>
          <w:sz w:val="24"/>
        </w:rPr>
        <w:t xml:space="preserve"> </w:t>
      </w:r>
      <w:r w:rsidRPr="007705A1">
        <w:rPr>
          <w:color w:val="000000" w:themeColor="text1"/>
          <w:sz w:val="24"/>
        </w:rPr>
        <w:t>other appropriate</w:t>
      </w:r>
      <w:r w:rsidRPr="007705A1">
        <w:rPr>
          <w:color w:val="000000" w:themeColor="text1"/>
          <w:spacing w:val="-2"/>
          <w:sz w:val="24"/>
        </w:rPr>
        <w:t xml:space="preserve"> </w:t>
      </w:r>
      <w:r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pacing w:val="-2"/>
          <w:sz w:val="24"/>
        </w:rPr>
        <w:tab/>
      </w:r>
      <w:r w:rsidRPr="007705A1">
        <w:rPr>
          <w:color w:val="000000" w:themeColor="text1"/>
          <w:sz w:val="24"/>
        </w:rPr>
        <w:t>means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to assess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>effectiveness of the</w:t>
      </w:r>
      <w:r w:rsidRPr="007705A1">
        <w:rPr>
          <w:color w:val="000000" w:themeColor="text1"/>
          <w:spacing w:val="2"/>
          <w:sz w:val="24"/>
        </w:rPr>
        <w:t xml:space="preserve"> </w:t>
      </w:r>
      <w:r w:rsidRPr="007705A1">
        <w:rPr>
          <w:color w:val="000000" w:themeColor="text1"/>
          <w:sz w:val="24"/>
        </w:rPr>
        <w:t>CATS.</w:t>
      </w:r>
    </w:p>
    <w:p w14:paraId="052DCC9B" w14:textId="77777777" w:rsidR="00FF4828" w:rsidRPr="007705A1" w:rsidRDefault="00FF4828">
      <w:pPr>
        <w:pStyle w:val="BodyText"/>
        <w:spacing w:before="7"/>
        <w:jc w:val="both"/>
        <w:rPr>
          <w:color w:val="000000" w:themeColor="text1"/>
          <w:sz w:val="27"/>
        </w:rPr>
      </w:pPr>
    </w:p>
    <w:p w14:paraId="490F0AE8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727"/>
        </w:tabs>
        <w:spacing w:line="276" w:lineRule="auto"/>
        <w:ind w:left="159" w:right="597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13</w:t>
      </w:r>
      <w:r w:rsidR="00234A21">
        <w:rPr>
          <w:color w:val="000000" w:themeColor="text1"/>
          <w:sz w:val="24"/>
        </w:rPr>
        <w:t>.6.4</w:t>
      </w:r>
      <w:r w:rsidRPr="007705A1">
        <w:rPr>
          <w:color w:val="000000" w:themeColor="text1"/>
          <w:sz w:val="24"/>
        </w:rPr>
        <w:tab/>
        <w:t xml:space="preserve">As part of the regular </w:t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z w:val="24"/>
        </w:rPr>
        <w:t xml:space="preserve"> review, institutions should include in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proofErr w:type="spellStart"/>
      <w:r w:rsidRPr="007705A1">
        <w:rPr>
          <w:color w:val="000000" w:themeColor="text1"/>
          <w:sz w:val="24"/>
        </w:rPr>
        <w:t>programme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review</w:t>
      </w:r>
      <w:r w:rsidRPr="007705A1">
        <w:rPr>
          <w:color w:val="000000" w:themeColor="text1"/>
          <w:spacing w:val="-11"/>
          <w:sz w:val="24"/>
        </w:rPr>
        <w:t xml:space="preserve"> </w:t>
      </w:r>
      <w:r w:rsidRPr="007705A1">
        <w:rPr>
          <w:color w:val="000000" w:themeColor="text1"/>
          <w:sz w:val="24"/>
        </w:rPr>
        <w:t>documents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reports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on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CAT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implementation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pacing w:val="-9"/>
          <w:sz w:val="24"/>
        </w:rPr>
        <w:tab/>
      </w:r>
      <w:r w:rsidRPr="007705A1">
        <w:rPr>
          <w:color w:val="000000" w:themeColor="text1"/>
          <w:sz w:val="24"/>
        </w:rPr>
        <w:t>together</w:t>
      </w:r>
      <w:r w:rsidRPr="007705A1">
        <w:rPr>
          <w:color w:val="000000" w:themeColor="text1"/>
          <w:spacing w:val="-10"/>
          <w:sz w:val="24"/>
        </w:rPr>
        <w:t xml:space="preserve"> </w:t>
      </w:r>
      <w:r w:rsidRPr="007705A1">
        <w:rPr>
          <w:color w:val="000000" w:themeColor="text1"/>
          <w:sz w:val="24"/>
        </w:rPr>
        <w:t>with</w:t>
      </w:r>
      <w:r w:rsidRPr="007705A1">
        <w:rPr>
          <w:color w:val="000000" w:themeColor="text1"/>
          <w:spacing w:val="-8"/>
          <w:sz w:val="24"/>
        </w:rPr>
        <w:t xml:space="preserve"> </w:t>
      </w:r>
      <w:r w:rsidRPr="007705A1">
        <w:rPr>
          <w:color w:val="000000" w:themeColor="text1"/>
          <w:sz w:val="24"/>
        </w:rPr>
        <w:t>statistical</w:t>
      </w:r>
      <w:r w:rsidRPr="007705A1">
        <w:rPr>
          <w:color w:val="000000" w:themeColor="text1"/>
          <w:spacing w:val="-9"/>
          <w:sz w:val="24"/>
        </w:rPr>
        <w:t xml:space="preserve"> </w:t>
      </w:r>
      <w:r w:rsidRPr="007705A1">
        <w:rPr>
          <w:color w:val="000000" w:themeColor="text1"/>
          <w:sz w:val="24"/>
        </w:rPr>
        <w:t>data,</w:t>
      </w:r>
      <w:r w:rsidRPr="007705A1">
        <w:rPr>
          <w:color w:val="000000" w:themeColor="text1"/>
          <w:spacing w:val="-9"/>
          <w:sz w:val="24"/>
        </w:rPr>
        <w:t xml:space="preserve"> </w:t>
      </w:r>
      <w:proofErr w:type="gramStart"/>
      <w:r w:rsidRPr="007705A1">
        <w:rPr>
          <w:color w:val="000000" w:themeColor="text1"/>
          <w:sz w:val="24"/>
        </w:rPr>
        <w:t>analysis</w:t>
      </w:r>
      <w:proofErr w:type="gramEnd"/>
      <w:r w:rsidRPr="007705A1">
        <w:rPr>
          <w:color w:val="000000" w:themeColor="text1"/>
          <w:spacing w:val="-58"/>
          <w:sz w:val="24"/>
        </w:rPr>
        <w:t xml:space="preserve"> </w:t>
      </w:r>
      <w:r w:rsidRPr="007705A1">
        <w:rPr>
          <w:color w:val="000000" w:themeColor="text1"/>
          <w:spacing w:val="-58"/>
          <w:sz w:val="24"/>
        </w:rPr>
        <w:tab/>
      </w:r>
      <w:r w:rsidRPr="007705A1">
        <w:rPr>
          <w:color w:val="000000" w:themeColor="text1"/>
          <w:sz w:val="24"/>
        </w:rPr>
        <w:t xml:space="preserve">and evaluation. Issues identified </w:t>
      </w:r>
      <w:r w:rsidR="00234A21">
        <w:rPr>
          <w:color w:val="000000" w:themeColor="text1"/>
          <w:sz w:val="24"/>
        </w:rPr>
        <w:lastRenderedPageBreak/>
        <w:tab/>
      </w:r>
      <w:r w:rsidR="00234A21">
        <w:rPr>
          <w:color w:val="000000" w:themeColor="text1"/>
          <w:sz w:val="24"/>
        </w:rPr>
        <w:tab/>
        <w:t xml:space="preserve">           </w:t>
      </w:r>
      <w:r w:rsidRPr="007705A1">
        <w:rPr>
          <w:color w:val="000000" w:themeColor="text1"/>
          <w:sz w:val="24"/>
        </w:rPr>
        <w:t>from the review should be dealt with promptly at the</w:t>
      </w:r>
      <w:r w:rsidR="00234A2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appropriate</w:t>
      </w:r>
      <w:r w:rsidRPr="007705A1">
        <w:rPr>
          <w:color w:val="000000" w:themeColor="text1"/>
          <w:spacing w:val="-12"/>
          <w:sz w:val="24"/>
        </w:rPr>
        <w:t xml:space="preserve"> </w:t>
      </w:r>
      <w:r w:rsidRPr="007705A1">
        <w:rPr>
          <w:color w:val="000000" w:themeColor="text1"/>
          <w:spacing w:val="-12"/>
          <w:sz w:val="24"/>
        </w:rPr>
        <w:tab/>
      </w:r>
      <w:r w:rsidRPr="007705A1">
        <w:rPr>
          <w:color w:val="000000" w:themeColor="text1"/>
          <w:spacing w:val="-12"/>
          <w:sz w:val="24"/>
        </w:rPr>
        <w:tab/>
      </w:r>
      <w:r w:rsidRPr="007705A1">
        <w:rPr>
          <w:color w:val="000000" w:themeColor="text1"/>
          <w:spacing w:val="-12"/>
          <w:sz w:val="24"/>
        </w:rPr>
        <w:tab/>
      </w:r>
      <w:r w:rsidR="00234A21">
        <w:rPr>
          <w:color w:val="000000" w:themeColor="text1"/>
          <w:spacing w:val="-12"/>
          <w:sz w:val="24"/>
        </w:rPr>
        <w:t xml:space="preserve">              </w:t>
      </w:r>
      <w:r w:rsidRPr="007705A1">
        <w:rPr>
          <w:color w:val="000000" w:themeColor="text1"/>
          <w:sz w:val="24"/>
        </w:rPr>
        <w:t>level.</w:t>
      </w:r>
    </w:p>
    <w:p w14:paraId="612253C0" w14:textId="77777777" w:rsidR="00FF4828" w:rsidRPr="007705A1" w:rsidRDefault="00FF4828">
      <w:pPr>
        <w:spacing w:line="276" w:lineRule="auto"/>
        <w:jc w:val="both"/>
        <w:rPr>
          <w:color w:val="000000" w:themeColor="text1"/>
          <w:sz w:val="24"/>
        </w:rPr>
      </w:pPr>
    </w:p>
    <w:p w14:paraId="7CF3D50C" w14:textId="77777777" w:rsidR="00FF4828" w:rsidRPr="007705A1" w:rsidRDefault="00FF4828">
      <w:pPr>
        <w:spacing w:line="276" w:lineRule="auto"/>
        <w:jc w:val="both"/>
        <w:rPr>
          <w:color w:val="000000" w:themeColor="text1"/>
          <w:sz w:val="24"/>
        </w:rPr>
      </w:pPr>
    </w:p>
    <w:p w14:paraId="31412792" w14:textId="77777777" w:rsidR="00FF4828" w:rsidRPr="007705A1" w:rsidRDefault="00D24C07">
      <w:pPr>
        <w:pStyle w:val="Heading1"/>
        <w:numPr>
          <w:ilvl w:val="255"/>
          <w:numId w:val="0"/>
        </w:numPr>
        <w:tabs>
          <w:tab w:val="left" w:pos="839"/>
          <w:tab w:val="left" w:pos="840"/>
        </w:tabs>
        <w:spacing w:line="360" w:lineRule="auto"/>
        <w:ind w:left="120"/>
        <w:jc w:val="both"/>
        <w:rPr>
          <w:color w:val="000000" w:themeColor="text1"/>
          <w:sz w:val="28"/>
          <w:szCs w:val="28"/>
        </w:rPr>
      </w:pPr>
      <w:bookmarkStart w:id="43" w:name="_Toc2136"/>
      <w:bookmarkStart w:id="44" w:name="_Toc1952"/>
      <w:bookmarkStart w:id="45" w:name="_Toc2832"/>
      <w:bookmarkStart w:id="46" w:name="_Toc7379"/>
      <w:bookmarkStart w:id="47" w:name="_Toc22603"/>
      <w:bookmarkStart w:id="48" w:name="_Toc135041031"/>
      <w:bookmarkStart w:id="49" w:name="_Toc13718"/>
      <w:bookmarkStart w:id="50" w:name="_Toc8978"/>
      <w:bookmarkStart w:id="51" w:name="_Toc24285"/>
      <w:bookmarkStart w:id="52" w:name="_Toc135052705"/>
      <w:r w:rsidRPr="007705A1">
        <w:rPr>
          <w:color w:val="000000" w:themeColor="text1"/>
          <w:sz w:val="28"/>
          <w:szCs w:val="28"/>
        </w:rPr>
        <w:t>14</w:t>
      </w:r>
      <w:r w:rsidR="00D10AE9" w:rsidRPr="007705A1">
        <w:rPr>
          <w:color w:val="000000" w:themeColor="text1"/>
          <w:sz w:val="28"/>
          <w:szCs w:val="28"/>
        </w:rPr>
        <w:t>.0</w:t>
      </w:r>
      <w:r w:rsidR="00D10AE9" w:rsidRPr="007705A1">
        <w:rPr>
          <w:color w:val="000000" w:themeColor="text1"/>
          <w:sz w:val="28"/>
          <w:szCs w:val="28"/>
        </w:rPr>
        <w:tab/>
        <w:t>MONITORING</w:t>
      </w:r>
      <w:r w:rsidR="00D10AE9"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AND</w:t>
      </w:r>
      <w:r w:rsidR="00D10AE9" w:rsidRPr="007705A1">
        <w:rPr>
          <w:color w:val="000000" w:themeColor="text1"/>
          <w:spacing w:val="-4"/>
          <w:sz w:val="28"/>
          <w:szCs w:val="28"/>
        </w:rPr>
        <w:t xml:space="preserve"> </w:t>
      </w:r>
      <w:r w:rsidR="00D10AE9" w:rsidRPr="007705A1">
        <w:rPr>
          <w:color w:val="000000" w:themeColor="text1"/>
          <w:sz w:val="28"/>
          <w:szCs w:val="28"/>
        </w:rPr>
        <w:t>REVIEW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2B97C968" w14:textId="77777777" w:rsidR="00FF4828" w:rsidRPr="007705A1" w:rsidRDefault="00D10AE9">
      <w:pPr>
        <w:spacing w:line="360" w:lineRule="auto"/>
        <w:ind w:left="720"/>
        <w:jc w:val="both"/>
        <w:rPr>
          <w:color w:val="000000" w:themeColor="text1"/>
        </w:rPr>
      </w:pPr>
      <w:bookmarkStart w:id="53" w:name="_Toc431"/>
      <w:r w:rsidRPr="007705A1">
        <w:rPr>
          <w:color w:val="000000" w:themeColor="text1"/>
        </w:rPr>
        <w:t xml:space="preserve">Arrangements for the regular monitoring and review of policies and procedures for the CATS should be clearly established. Such arrangements shall be set within established institutional frameworks for quality assurance, </w:t>
      </w:r>
      <w:proofErr w:type="gramStart"/>
      <w:r w:rsidRPr="007705A1">
        <w:rPr>
          <w:color w:val="000000" w:themeColor="text1"/>
        </w:rPr>
        <w:t>management</w:t>
      </w:r>
      <w:proofErr w:type="gramEnd"/>
      <w:r w:rsidRPr="007705A1">
        <w:rPr>
          <w:color w:val="000000" w:themeColor="text1"/>
        </w:rPr>
        <w:t xml:space="preserve"> and enhancement.</w:t>
      </w:r>
      <w:bookmarkEnd w:id="53"/>
    </w:p>
    <w:p w14:paraId="79166B8D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0"/>
        </w:tabs>
        <w:spacing w:line="360" w:lineRule="auto"/>
        <w:ind w:right="103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14</w:t>
      </w:r>
      <w:r w:rsidRPr="007705A1">
        <w:rPr>
          <w:color w:val="000000" w:themeColor="text1"/>
          <w:sz w:val="24"/>
        </w:rPr>
        <w:t>.1</w:t>
      </w:r>
      <w:r w:rsidRPr="007705A1">
        <w:rPr>
          <w:color w:val="000000" w:themeColor="text1"/>
          <w:sz w:val="24"/>
        </w:rPr>
        <w:tab/>
        <w:t>Regular review of policies and practices will enable the awarding or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quality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 xml:space="preserve">assurance body to assure itself, learners, partner </w:t>
      </w:r>
      <w:proofErr w:type="spellStart"/>
      <w:r w:rsidRPr="007705A1">
        <w:rPr>
          <w:color w:val="000000" w:themeColor="text1"/>
          <w:sz w:val="24"/>
        </w:rPr>
        <w:t>organisations</w:t>
      </w:r>
      <w:proofErr w:type="spellEnd"/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stakeholders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quality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its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approach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towards</w:t>
      </w:r>
      <w:r w:rsidRPr="007705A1">
        <w:rPr>
          <w:color w:val="000000" w:themeColor="text1"/>
          <w:spacing w:val="6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CATS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maintenance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academic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standards.</w:t>
      </w:r>
    </w:p>
    <w:p w14:paraId="6C28F914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0"/>
        </w:tabs>
        <w:spacing w:before="198" w:line="360" w:lineRule="auto"/>
        <w:ind w:right="104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14</w:t>
      </w:r>
      <w:r w:rsidRPr="007705A1">
        <w:rPr>
          <w:color w:val="000000" w:themeColor="text1"/>
          <w:sz w:val="24"/>
        </w:rPr>
        <w:t>.2</w:t>
      </w:r>
      <w:r w:rsidRPr="007705A1">
        <w:rPr>
          <w:color w:val="000000" w:themeColor="text1"/>
          <w:sz w:val="24"/>
        </w:rPr>
        <w:tab/>
        <w:t>The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assurance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of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quality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and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standards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shall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be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included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pacing w:val="1"/>
          <w:sz w:val="24"/>
        </w:rPr>
        <w:tab/>
      </w:r>
      <w:r w:rsidRPr="007705A1">
        <w:rPr>
          <w:color w:val="000000" w:themeColor="text1"/>
          <w:sz w:val="24"/>
        </w:rPr>
        <w:t>an</w:t>
      </w:r>
      <w:r w:rsidRPr="007705A1">
        <w:rPr>
          <w:color w:val="000000" w:themeColor="text1"/>
          <w:spacing w:val="1"/>
          <w:sz w:val="24"/>
        </w:rPr>
        <w:t xml:space="preserve"> </w:t>
      </w:r>
      <w:r w:rsidRPr="007705A1">
        <w:rPr>
          <w:color w:val="000000" w:themeColor="text1"/>
          <w:sz w:val="24"/>
        </w:rPr>
        <w:t>institution's</w:t>
      </w:r>
      <w:r w:rsidRPr="007705A1">
        <w:rPr>
          <w:color w:val="000000" w:themeColor="text1"/>
          <w:spacing w:val="-1"/>
          <w:sz w:val="24"/>
        </w:rPr>
        <w:t xml:space="preserve"> </w:t>
      </w:r>
      <w:r w:rsidRPr="007705A1">
        <w:rPr>
          <w:color w:val="000000" w:themeColor="text1"/>
          <w:sz w:val="24"/>
        </w:rPr>
        <w:t xml:space="preserve">general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procedures.</w:t>
      </w:r>
    </w:p>
    <w:p w14:paraId="7AE87404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0"/>
        </w:tabs>
        <w:spacing w:before="198" w:line="360" w:lineRule="auto"/>
        <w:ind w:right="104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14</w:t>
      </w:r>
      <w:r w:rsidRPr="007705A1">
        <w:rPr>
          <w:color w:val="000000" w:themeColor="text1"/>
          <w:sz w:val="24"/>
        </w:rPr>
        <w:t>.3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</w:rPr>
        <w:t xml:space="preserve">ZAQA shall conduct audits to monitor implementation and adherence to CATS by </w:t>
      </w:r>
      <w:r w:rsidRPr="007705A1">
        <w:rPr>
          <w:color w:val="000000" w:themeColor="text1"/>
        </w:rPr>
        <w:tab/>
      </w:r>
      <w:r w:rsidRPr="007705A1">
        <w:rPr>
          <w:color w:val="000000" w:themeColor="text1"/>
        </w:rPr>
        <w:tab/>
      </w:r>
      <w:r w:rsidRPr="007705A1">
        <w:rPr>
          <w:color w:val="000000" w:themeColor="text1"/>
        </w:rPr>
        <w:tab/>
        <w:t>Appropriate Authorities managing institutional policies in their sub-frameworks.</w:t>
      </w:r>
    </w:p>
    <w:p w14:paraId="42B7B21E" w14:textId="77777777" w:rsidR="00FF4828" w:rsidRPr="007705A1" w:rsidRDefault="00D24C07">
      <w:pPr>
        <w:pStyle w:val="Heading1"/>
        <w:tabs>
          <w:tab w:val="left" w:pos="0"/>
        </w:tabs>
        <w:spacing w:before="198" w:line="360" w:lineRule="auto"/>
        <w:ind w:left="0" w:right="104" w:firstLine="0"/>
        <w:jc w:val="both"/>
        <w:rPr>
          <w:color w:val="000000" w:themeColor="text1"/>
          <w:sz w:val="28"/>
          <w:szCs w:val="28"/>
        </w:rPr>
      </w:pPr>
      <w:bookmarkStart w:id="54" w:name="_Toc22732"/>
      <w:bookmarkStart w:id="55" w:name="_Toc20388"/>
      <w:bookmarkStart w:id="56" w:name="_Toc20513"/>
      <w:bookmarkStart w:id="57" w:name="_Toc18802"/>
      <w:bookmarkStart w:id="58" w:name="_Toc18599"/>
      <w:bookmarkStart w:id="59" w:name="_Toc135041033"/>
      <w:bookmarkStart w:id="60" w:name="_Toc20701"/>
      <w:bookmarkStart w:id="61" w:name="_Toc6564"/>
      <w:bookmarkStart w:id="62" w:name="_Toc29503"/>
      <w:bookmarkStart w:id="63" w:name="_Toc135052706"/>
      <w:r w:rsidRPr="007705A1">
        <w:rPr>
          <w:color w:val="000000" w:themeColor="text1"/>
          <w:sz w:val="28"/>
          <w:szCs w:val="28"/>
        </w:rPr>
        <w:t>15</w:t>
      </w:r>
      <w:r w:rsidR="00D10AE9" w:rsidRPr="007705A1">
        <w:rPr>
          <w:color w:val="000000" w:themeColor="text1"/>
          <w:sz w:val="28"/>
          <w:szCs w:val="28"/>
        </w:rPr>
        <w:t xml:space="preserve">.0 </w:t>
      </w:r>
      <w:r w:rsidR="00D10AE9" w:rsidRPr="007705A1">
        <w:rPr>
          <w:color w:val="000000" w:themeColor="text1"/>
          <w:sz w:val="28"/>
          <w:szCs w:val="28"/>
        </w:rPr>
        <w:tab/>
        <w:t>COMPLAINTS AND APPEALS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C38FBB2" w14:textId="77777777" w:rsidR="00FF4828" w:rsidRPr="007705A1" w:rsidRDefault="00D10AE9">
      <w:pPr>
        <w:pStyle w:val="ListParagraph"/>
        <w:numPr>
          <w:ilvl w:val="255"/>
          <w:numId w:val="0"/>
        </w:numPr>
        <w:spacing w:before="198" w:line="360" w:lineRule="auto"/>
        <w:ind w:right="104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15</w:t>
      </w:r>
      <w:r w:rsidRPr="007705A1">
        <w:rPr>
          <w:color w:val="000000" w:themeColor="text1"/>
          <w:sz w:val="24"/>
        </w:rPr>
        <w:t>.1</w:t>
      </w:r>
      <w:r w:rsidRPr="007705A1">
        <w:rPr>
          <w:color w:val="000000" w:themeColor="text1"/>
          <w:sz w:val="24"/>
        </w:rPr>
        <w:tab/>
        <w:t xml:space="preserve">A learner shall have a right to appeal following established </w:t>
      </w:r>
      <w:r w:rsidRPr="007705A1">
        <w:rPr>
          <w:color w:val="000000" w:themeColor="text1"/>
          <w:sz w:val="24"/>
        </w:rPr>
        <w:tab/>
        <w:t>procedures.</w:t>
      </w:r>
    </w:p>
    <w:p w14:paraId="511CAA7D" w14:textId="77777777" w:rsidR="00FF4828" w:rsidRPr="007705A1" w:rsidRDefault="00D10AE9">
      <w:pPr>
        <w:pStyle w:val="ListParagraph"/>
        <w:numPr>
          <w:ilvl w:val="255"/>
          <w:numId w:val="0"/>
        </w:numPr>
        <w:tabs>
          <w:tab w:val="left" w:pos="0"/>
        </w:tabs>
        <w:spacing w:before="198" w:line="360" w:lineRule="auto"/>
        <w:ind w:right="104"/>
        <w:rPr>
          <w:color w:val="000000" w:themeColor="text1"/>
          <w:sz w:val="24"/>
        </w:rPr>
      </w:pPr>
      <w:r w:rsidRPr="007705A1">
        <w:rPr>
          <w:color w:val="000000" w:themeColor="text1"/>
          <w:sz w:val="24"/>
        </w:rPr>
        <w:tab/>
      </w:r>
      <w:r w:rsidR="00D24C07" w:rsidRPr="007705A1">
        <w:rPr>
          <w:color w:val="000000" w:themeColor="text1"/>
          <w:sz w:val="24"/>
        </w:rPr>
        <w:t>15</w:t>
      </w:r>
      <w:r w:rsidRPr="007705A1">
        <w:rPr>
          <w:color w:val="000000" w:themeColor="text1"/>
          <w:sz w:val="24"/>
        </w:rPr>
        <w:t>.2</w:t>
      </w:r>
      <w:r w:rsidRPr="007705A1">
        <w:rPr>
          <w:color w:val="000000" w:themeColor="text1"/>
          <w:sz w:val="24"/>
        </w:rPr>
        <w:tab/>
        <w:t xml:space="preserve">The Appropriate Authorities, Awarding Bodies shall handle complaints and appeals </w:t>
      </w:r>
      <w:r w:rsidRPr="007705A1">
        <w:rPr>
          <w:color w:val="000000" w:themeColor="text1"/>
          <w:sz w:val="24"/>
        </w:rPr>
        <w:tab/>
      </w:r>
      <w:r w:rsidRPr="007705A1">
        <w:rPr>
          <w:color w:val="000000" w:themeColor="text1"/>
          <w:sz w:val="24"/>
        </w:rPr>
        <w:tab/>
        <w:t>arising from the CATS process as the need may arise.</w:t>
      </w:r>
    </w:p>
    <w:p w14:paraId="53C55A8C" w14:textId="77777777" w:rsidR="00FF4828" w:rsidRPr="007705A1" w:rsidRDefault="00D24C07">
      <w:pPr>
        <w:widowControl/>
        <w:spacing w:line="360" w:lineRule="auto"/>
        <w:ind w:firstLine="720"/>
        <w:jc w:val="both"/>
        <w:rPr>
          <w:rFonts w:eastAsia="Garamond"/>
          <w:color w:val="000000" w:themeColor="text1"/>
          <w:sz w:val="24"/>
          <w:szCs w:val="24"/>
          <w:lang w:eastAsia="zh-CN" w:bidi="ar"/>
        </w:rPr>
      </w:pPr>
      <w:r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>15</w:t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>.3</w:t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ab/>
        <w:t xml:space="preserve">Complaints about the CATS process by learners or any stakeholder shall be lodged </w:t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ab/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ab/>
        <w:t xml:space="preserve">within three months </w:t>
      </w:r>
      <w:r w:rsidR="00D10AE9" w:rsidRPr="007705A1">
        <w:rPr>
          <w:color w:val="000000" w:themeColor="text1"/>
        </w:rPr>
        <w:t xml:space="preserve">of the initial decision by the relevant body and concluded </w:t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 xml:space="preserve">within three </w:t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ab/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ab/>
        <w:t xml:space="preserve">months from the date </w:t>
      </w:r>
      <w:r w:rsidR="00D10AE9" w:rsidRPr="007705A1">
        <w:rPr>
          <w:rFonts w:eastAsia="Garamond"/>
          <w:color w:val="000000" w:themeColor="text1"/>
          <w:sz w:val="24"/>
          <w:szCs w:val="24"/>
          <w:lang w:eastAsia="zh-CN" w:bidi="ar"/>
        </w:rPr>
        <w:tab/>
        <w:t>of receipt by Awarding body.</w:t>
      </w:r>
    </w:p>
    <w:p w14:paraId="552F7E3B" w14:textId="77777777" w:rsidR="00FF4828" w:rsidRPr="007705A1" w:rsidRDefault="00D24C07">
      <w:pPr>
        <w:widowControl/>
        <w:spacing w:line="360" w:lineRule="auto"/>
        <w:ind w:firstLine="720"/>
        <w:jc w:val="both"/>
        <w:rPr>
          <w:rFonts w:eastAsia="SimSun"/>
          <w:color w:val="000000" w:themeColor="text1"/>
          <w:sz w:val="24"/>
          <w:szCs w:val="24"/>
        </w:rPr>
      </w:pPr>
      <w:r w:rsidRPr="007705A1">
        <w:rPr>
          <w:rFonts w:eastAsia="SimSun"/>
          <w:color w:val="000000" w:themeColor="text1"/>
          <w:sz w:val="24"/>
          <w:szCs w:val="24"/>
        </w:rPr>
        <w:t>15</w:t>
      </w:r>
      <w:r w:rsidR="00D10AE9" w:rsidRPr="007705A1">
        <w:rPr>
          <w:rFonts w:eastAsia="SimSun"/>
          <w:color w:val="000000" w:themeColor="text1"/>
          <w:sz w:val="24"/>
          <w:szCs w:val="24"/>
        </w:rPr>
        <w:t>.4</w:t>
      </w:r>
      <w:r w:rsidR="00D10AE9" w:rsidRPr="007705A1">
        <w:rPr>
          <w:rFonts w:eastAsia="SimSun"/>
          <w:color w:val="000000" w:themeColor="text1"/>
          <w:sz w:val="24"/>
          <w:szCs w:val="24"/>
        </w:rPr>
        <w:tab/>
      </w:r>
      <w:r w:rsidR="00D10AE9" w:rsidRPr="007705A1">
        <w:rPr>
          <w:color w:val="000000" w:themeColor="text1"/>
        </w:rPr>
        <w:t xml:space="preserve">All complaints and appeals shall be directed to the Appropriate Authorities managing the </w:t>
      </w:r>
      <w:r w:rsidR="00D10AE9" w:rsidRPr="007705A1">
        <w:rPr>
          <w:color w:val="000000" w:themeColor="text1"/>
        </w:rPr>
        <w:tab/>
      </w:r>
      <w:r w:rsidR="00D10AE9" w:rsidRPr="007705A1">
        <w:rPr>
          <w:color w:val="000000" w:themeColor="text1"/>
        </w:rPr>
        <w:tab/>
      </w:r>
      <w:r w:rsidR="00D10AE9" w:rsidRPr="007705A1">
        <w:rPr>
          <w:color w:val="000000" w:themeColor="text1"/>
        </w:rPr>
        <w:tab/>
        <w:t>sub-frameworks.</w:t>
      </w:r>
    </w:p>
    <w:p w14:paraId="1A0A8151" w14:textId="77777777" w:rsidR="00FF4828" w:rsidRPr="007705A1" w:rsidRDefault="00FF4828">
      <w:pPr>
        <w:pStyle w:val="Heading1"/>
        <w:widowControl/>
        <w:spacing w:line="360" w:lineRule="auto"/>
        <w:ind w:left="0" w:firstLine="0"/>
        <w:jc w:val="both"/>
        <w:rPr>
          <w:color w:val="000000" w:themeColor="text1"/>
          <w:lang w:eastAsia="zh-CN"/>
        </w:rPr>
      </w:pPr>
      <w:bookmarkStart w:id="64" w:name="_Toc135041034"/>
      <w:bookmarkStart w:id="65" w:name="_Toc1334"/>
      <w:bookmarkStart w:id="66" w:name="_Toc9695"/>
      <w:bookmarkStart w:id="67" w:name="_Toc19850"/>
      <w:bookmarkStart w:id="68" w:name="_Toc3042"/>
      <w:bookmarkStart w:id="69" w:name="_Toc17152"/>
      <w:bookmarkStart w:id="70" w:name="_Toc19209"/>
      <w:bookmarkStart w:id="71" w:name="_Toc22194"/>
      <w:bookmarkStart w:id="72" w:name="_Toc17037"/>
    </w:p>
    <w:p w14:paraId="200FB8C6" w14:textId="77777777" w:rsidR="00FF4828" w:rsidRPr="007705A1" w:rsidRDefault="007F297F">
      <w:pPr>
        <w:pStyle w:val="Heading1"/>
        <w:widowControl/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bookmarkStart w:id="73" w:name="_Toc135052707"/>
      <w:r w:rsidRPr="007705A1">
        <w:rPr>
          <w:color w:val="000000" w:themeColor="text1"/>
          <w:sz w:val="28"/>
          <w:szCs w:val="28"/>
          <w:lang w:eastAsia="zh-CN"/>
        </w:rPr>
        <w:t>16</w:t>
      </w:r>
      <w:r w:rsidR="00D10AE9" w:rsidRPr="007705A1">
        <w:rPr>
          <w:color w:val="000000" w:themeColor="text1"/>
          <w:sz w:val="28"/>
          <w:szCs w:val="28"/>
          <w:lang w:eastAsia="zh-CN"/>
        </w:rPr>
        <w:t>.0</w:t>
      </w:r>
      <w:r w:rsidR="00D10AE9" w:rsidRPr="007705A1">
        <w:rPr>
          <w:color w:val="000000" w:themeColor="text1"/>
          <w:sz w:val="28"/>
          <w:szCs w:val="28"/>
          <w:lang w:eastAsia="zh-CN"/>
        </w:rPr>
        <w:tab/>
      </w:r>
      <w:r w:rsidR="00D10AE9" w:rsidRPr="007705A1">
        <w:rPr>
          <w:color w:val="000000" w:themeColor="text1"/>
          <w:sz w:val="28"/>
          <w:szCs w:val="28"/>
          <w:lang w:eastAsia="zh-CN" w:bidi="ar"/>
        </w:rPr>
        <w:t>FEES AND CHARGES FOR RPL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D10AE9" w:rsidRPr="007705A1">
        <w:rPr>
          <w:color w:val="000000" w:themeColor="text1"/>
          <w:sz w:val="28"/>
          <w:szCs w:val="28"/>
          <w:lang w:eastAsia="zh-CN" w:bidi="ar"/>
        </w:rPr>
        <w:t xml:space="preserve"> </w:t>
      </w:r>
    </w:p>
    <w:p w14:paraId="16304E30" w14:textId="77777777" w:rsidR="00FF4828" w:rsidRPr="007705A1" w:rsidRDefault="00D10AE9">
      <w:pPr>
        <w:spacing w:line="360" w:lineRule="auto"/>
        <w:ind w:firstLine="720"/>
        <w:jc w:val="both"/>
        <w:rPr>
          <w:color w:val="000000" w:themeColor="text1"/>
        </w:rPr>
      </w:pPr>
      <w:bookmarkStart w:id="74" w:name="_Toc15823"/>
      <w:r w:rsidRPr="007705A1">
        <w:rPr>
          <w:color w:val="000000" w:themeColor="text1"/>
        </w:rPr>
        <w:t xml:space="preserve">Fees and Charges for processing of CAT shall be determined by the Appropriate </w:t>
      </w:r>
      <w:r w:rsidRPr="007705A1">
        <w:rPr>
          <w:color w:val="000000" w:themeColor="text1"/>
        </w:rPr>
        <w:tab/>
        <w:t>Authorit</w:t>
      </w:r>
      <w:bookmarkEnd w:id="74"/>
      <w:r w:rsidRPr="007705A1">
        <w:rPr>
          <w:color w:val="000000" w:themeColor="text1"/>
        </w:rPr>
        <w:t xml:space="preserve">ies and </w:t>
      </w:r>
      <w:r w:rsidRPr="007705A1">
        <w:rPr>
          <w:color w:val="000000" w:themeColor="text1"/>
        </w:rPr>
        <w:tab/>
      </w:r>
      <w:r w:rsidRPr="007705A1">
        <w:rPr>
          <w:color w:val="000000" w:themeColor="text1"/>
        </w:rPr>
        <w:tab/>
        <w:t>awarding bodies.</w:t>
      </w:r>
    </w:p>
    <w:p w14:paraId="56343B23" w14:textId="77777777" w:rsidR="00FF4828" w:rsidRPr="007705A1" w:rsidRDefault="00FF4828">
      <w:pPr>
        <w:spacing w:line="360" w:lineRule="auto"/>
        <w:jc w:val="both"/>
        <w:rPr>
          <w:color w:val="000000" w:themeColor="text1"/>
        </w:rPr>
      </w:pPr>
    </w:p>
    <w:p w14:paraId="2CCD944B" w14:textId="77777777" w:rsidR="00FF4828" w:rsidRPr="007705A1" w:rsidRDefault="007F297F">
      <w:pPr>
        <w:pStyle w:val="Heading2"/>
        <w:widowControl/>
        <w:spacing w:line="360" w:lineRule="auto"/>
        <w:ind w:left="0"/>
        <w:rPr>
          <w:color w:val="000000" w:themeColor="text1"/>
        </w:rPr>
      </w:pPr>
      <w:bookmarkStart w:id="75" w:name="_Toc19589"/>
      <w:bookmarkStart w:id="76" w:name="_Toc21832"/>
      <w:bookmarkStart w:id="77" w:name="_Toc22299"/>
      <w:bookmarkStart w:id="78" w:name="_Toc6526"/>
      <w:bookmarkStart w:id="79" w:name="_Toc25160"/>
      <w:bookmarkStart w:id="80" w:name="_Toc135041035"/>
      <w:bookmarkStart w:id="81" w:name="_Toc25543"/>
      <w:bookmarkStart w:id="82" w:name="_Toc29497"/>
      <w:bookmarkStart w:id="83" w:name="_Toc16513"/>
      <w:bookmarkStart w:id="84" w:name="_Toc135052708"/>
      <w:r w:rsidRPr="007705A1">
        <w:rPr>
          <w:color w:val="000000" w:themeColor="text1"/>
          <w:lang w:eastAsia="zh-CN" w:bidi="ar"/>
        </w:rPr>
        <w:t>17</w:t>
      </w:r>
      <w:r w:rsidR="00D10AE9" w:rsidRPr="007705A1">
        <w:rPr>
          <w:color w:val="000000" w:themeColor="text1"/>
          <w:lang w:eastAsia="zh-CN" w:bidi="ar"/>
        </w:rPr>
        <w:t>.0</w:t>
      </w:r>
      <w:r w:rsidR="00D10AE9" w:rsidRPr="007705A1">
        <w:rPr>
          <w:color w:val="000000" w:themeColor="text1"/>
          <w:lang w:eastAsia="zh-CN" w:bidi="ar"/>
        </w:rPr>
        <w:tab/>
        <w:t>POLICY REVIEW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="00D10AE9" w:rsidRPr="007705A1">
        <w:rPr>
          <w:color w:val="000000" w:themeColor="text1"/>
          <w:lang w:eastAsia="zh-CN" w:bidi="ar"/>
        </w:rPr>
        <w:t xml:space="preserve"> </w:t>
      </w:r>
    </w:p>
    <w:p w14:paraId="65BECE45" w14:textId="77777777" w:rsidR="00FF4828" w:rsidRPr="007705A1" w:rsidRDefault="00D10AE9">
      <w:pPr>
        <w:spacing w:line="360" w:lineRule="auto"/>
        <w:ind w:left="720"/>
        <w:jc w:val="both"/>
        <w:rPr>
          <w:color w:val="000000" w:themeColor="text1"/>
          <w:szCs w:val="28"/>
        </w:rPr>
      </w:pPr>
      <w:r w:rsidRPr="007705A1">
        <w:rPr>
          <w:color w:val="000000" w:themeColor="text1"/>
          <w:sz w:val="24"/>
          <w:szCs w:val="32"/>
          <w:lang w:eastAsia="zh-CN" w:bidi="ar"/>
        </w:rPr>
        <w:t xml:space="preserve">This policy shall be reviewed after five (5) years </w:t>
      </w:r>
      <w:r w:rsidRPr="007705A1">
        <w:rPr>
          <w:color w:val="000000" w:themeColor="text1"/>
        </w:rPr>
        <w:t>from official date of publication or as need arises following predetermined guidelines</w:t>
      </w:r>
      <w:r w:rsidRPr="007705A1">
        <w:rPr>
          <w:color w:val="000000" w:themeColor="text1"/>
          <w:sz w:val="24"/>
          <w:szCs w:val="32"/>
          <w:lang w:eastAsia="zh-CN" w:bidi="ar"/>
        </w:rPr>
        <w:t>.</w:t>
      </w:r>
    </w:p>
    <w:p w14:paraId="63FC22C7" w14:textId="77777777" w:rsidR="00FF4828" w:rsidRPr="007705A1" w:rsidRDefault="00FF4828">
      <w:pPr>
        <w:jc w:val="both"/>
        <w:rPr>
          <w:color w:val="000000" w:themeColor="text1"/>
        </w:rPr>
      </w:pPr>
    </w:p>
    <w:p w14:paraId="5ACF13D8" w14:textId="77777777" w:rsidR="00FF4828" w:rsidRPr="007705A1" w:rsidRDefault="00FF4828">
      <w:pPr>
        <w:rPr>
          <w:color w:val="000000" w:themeColor="text1"/>
        </w:rPr>
      </w:pPr>
    </w:p>
    <w:p w14:paraId="5539205B" w14:textId="77777777" w:rsidR="00FF4828" w:rsidRPr="007705A1" w:rsidRDefault="00FF4828">
      <w:pPr>
        <w:spacing w:line="276" w:lineRule="auto"/>
        <w:jc w:val="both"/>
        <w:rPr>
          <w:color w:val="000000" w:themeColor="text1"/>
          <w:sz w:val="24"/>
        </w:rPr>
        <w:sectPr w:rsidR="00FF4828" w:rsidRPr="007705A1">
          <w:pgSz w:w="11910" w:h="16840"/>
          <w:pgMar w:top="880" w:right="840" w:bottom="1160" w:left="1280" w:header="0" w:footer="884" w:gutter="0"/>
          <w:cols w:space="720"/>
        </w:sectPr>
      </w:pPr>
    </w:p>
    <w:p w14:paraId="0B9B2990" w14:textId="77777777" w:rsidR="00FF4828" w:rsidRPr="007705A1" w:rsidRDefault="00D10AE9">
      <w:pPr>
        <w:pStyle w:val="Heading1"/>
        <w:spacing w:before="77"/>
        <w:ind w:left="160" w:firstLine="0"/>
        <w:rPr>
          <w:color w:val="000000" w:themeColor="text1"/>
          <w:sz w:val="28"/>
          <w:szCs w:val="28"/>
        </w:rPr>
      </w:pPr>
      <w:bookmarkStart w:id="85" w:name="_bookmark7"/>
      <w:bookmarkStart w:id="86" w:name="_Toc131162369"/>
      <w:bookmarkStart w:id="87" w:name="_Toc17879"/>
      <w:bookmarkStart w:id="88" w:name="_Toc135052709"/>
      <w:bookmarkEnd w:id="85"/>
      <w:r w:rsidRPr="007705A1">
        <w:rPr>
          <w:color w:val="000000" w:themeColor="text1"/>
          <w:sz w:val="28"/>
          <w:szCs w:val="28"/>
        </w:rPr>
        <w:lastRenderedPageBreak/>
        <w:t>GLOSSARY</w:t>
      </w:r>
      <w:r w:rsidRPr="007705A1">
        <w:rPr>
          <w:color w:val="000000" w:themeColor="text1"/>
          <w:spacing w:val="-2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OF</w:t>
      </w:r>
      <w:r w:rsidRPr="007705A1">
        <w:rPr>
          <w:color w:val="000000" w:themeColor="text1"/>
          <w:spacing w:val="-4"/>
          <w:sz w:val="28"/>
          <w:szCs w:val="28"/>
        </w:rPr>
        <w:t xml:space="preserve"> </w:t>
      </w:r>
      <w:r w:rsidRPr="007705A1">
        <w:rPr>
          <w:color w:val="000000" w:themeColor="text1"/>
          <w:sz w:val="28"/>
          <w:szCs w:val="28"/>
        </w:rPr>
        <w:t>TERMS</w:t>
      </w:r>
      <w:bookmarkEnd w:id="86"/>
      <w:bookmarkEnd w:id="87"/>
      <w:bookmarkEnd w:id="88"/>
    </w:p>
    <w:p w14:paraId="5A963F5F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5109F2FB" w14:textId="77777777" w:rsidR="00FF4828" w:rsidRPr="007705A1" w:rsidRDefault="00FF4828">
      <w:pPr>
        <w:pStyle w:val="BodyText"/>
        <w:spacing w:before="2" w:after="1"/>
        <w:rPr>
          <w:b/>
          <w:color w:val="000000" w:themeColor="text1"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5B04C91F" w14:textId="77777777">
        <w:trPr>
          <w:trHeight w:val="318"/>
        </w:trPr>
        <w:tc>
          <w:tcPr>
            <w:tcW w:w="2830" w:type="dxa"/>
            <w:shd w:val="clear" w:color="auto" w:fill="BCD5ED"/>
          </w:tcPr>
          <w:p w14:paraId="05BB6E5D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Term</w:t>
            </w:r>
          </w:p>
        </w:tc>
        <w:tc>
          <w:tcPr>
            <w:tcW w:w="6666" w:type="dxa"/>
            <w:shd w:val="clear" w:color="auto" w:fill="BCD5ED"/>
          </w:tcPr>
          <w:p w14:paraId="02859DD6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Meaning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in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the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Context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of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the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ZQF</w:t>
            </w:r>
          </w:p>
        </w:tc>
      </w:tr>
      <w:tr w:rsidR="00FF4828" w:rsidRPr="007705A1" w14:paraId="01EDC549" w14:textId="77777777">
        <w:trPr>
          <w:trHeight w:val="316"/>
        </w:trPr>
        <w:tc>
          <w:tcPr>
            <w:tcW w:w="9496" w:type="dxa"/>
            <w:gridSpan w:val="2"/>
          </w:tcPr>
          <w:p w14:paraId="61A494CF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A</w:t>
            </w:r>
          </w:p>
        </w:tc>
      </w:tr>
      <w:tr w:rsidR="00FF4828" w:rsidRPr="007705A1" w14:paraId="7EC25FC9" w14:textId="77777777">
        <w:trPr>
          <w:trHeight w:val="635"/>
        </w:trPr>
        <w:tc>
          <w:tcPr>
            <w:tcW w:w="2830" w:type="dxa"/>
          </w:tcPr>
          <w:p w14:paraId="19B62D35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Access</w:t>
            </w:r>
          </w:p>
        </w:tc>
        <w:tc>
          <w:tcPr>
            <w:tcW w:w="6666" w:type="dxa"/>
          </w:tcPr>
          <w:p w14:paraId="7CF0F9C2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right 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qualified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candidates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 apply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 be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considered</w:t>
            </w:r>
            <w:proofErr w:type="gramEnd"/>
          </w:p>
          <w:p w14:paraId="43AA7E76" w14:textId="77777777" w:rsidR="00FF4828" w:rsidRPr="007705A1" w:rsidRDefault="00D10AE9">
            <w:pPr>
              <w:pStyle w:val="TableParagraph"/>
              <w:spacing w:before="43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for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admission.</w:t>
            </w:r>
          </w:p>
        </w:tc>
      </w:tr>
      <w:tr w:rsidR="00FF4828" w:rsidRPr="007705A1" w14:paraId="68A25B1C" w14:textId="77777777">
        <w:trPr>
          <w:trHeight w:val="316"/>
        </w:trPr>
        <w:tc>
          <w:tcPr>
            <w:tcW w:w="2830" w:type="dxa"/>
          </w:tcPr>
          <w:p w14:paraId="01E1A9F2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Appropriate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Authority</w:t>
            </w:r>
          </w:p>
        </w:tc>
        <w:tc>
          <w:tcPr>
            <w:tcW w:w="6666" w:type="dxa"/>
          </w:tcPr>
          <w:p w14:paraId="49414935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defined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ZAQA Act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No. 13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2011.</w:t>
            </w:r>
          </w:p>
        </w:tc>
      </w:tr>
      <w:tr w:rsidR="00FF4828" w:rsidRPr="007705A1" w14:paraId="6CF133C8" w14:textId="77777777">
        <w:trPr>
          <w:trHeight w:val="952"/>
        </w:trPr>
        <w:tc>
          <w:tcPr>
            <w:tcW w:w="2830" w:type="dxa"/>
          </w:tcPr>
          <w:p w14:paraId="378E1E62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Assessment</w:t>
            </w:r>
          </w:p>
        </w:tc>
        <w:tc>
          <w:tcPr>
            <w:tcW w:w="6666" w:type="dxa"/>
          </w:tcPr>
          <w:p w14:paraId="62306DF1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sum 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methods and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processes used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 evaluate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</w:p>
          <w:p w14:paraId="76F6964E" w14:textId="77777777" w:rsidR="00FF4828" w:rsidRPr="007705A1" w:rsidRDefault="00D10AE9">
            <w:pPr>
              <w:pStyle w:val="TableParagraph"/>
              <w:spacing w:before="9" w:line="310" w:lineRule="atLeast"/>
              <w:ind w:right="362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attainments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(knowledge,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know-how,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skills</w:t>
            </w:r>
            <w:proofErr w:type="gramEnd"/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competencies)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individual and leading to a certification.</w:t>
            </w:r>
          </w:p>
        </w:tc>
      </w:tr>
      <w:tr w:rsidR="00FF4828" w:rsidRPr="007705A1" w14:paraId="62C55128" w14:textId="77777777">
        <w:trPr>
          <w:trHeight w:val="636"/>
        </w:trPr>
        <w:tc>
          <w:tcPr>
            <w:tcW w:w="2830" w:type="dxa"/>
          </w:tcPr>
          <w:p w14:paraId="7C5C6CD3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Articulation</w:t>
            </w:r>
          </w:p>
        </w:tc>
        <w:tc>
          <w:tcPr>
            <w:tcW w:w="6666" w:type="dxa"/>
          </w:tcPr>
          <w:p w14:paraId="00C7CD86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Refers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existence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linkages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between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</w:p>
          <w:p w14:paraId="0C242C54" w14:textId="77777777" w:rsidR="00FF4828" w:rsidRPr="007705A1" w:rsidRDefault="00D10AE9">
            <w:pPr>
              <w:pStyle w:val="TableParagraph"/>
              <w:spacing w:before="44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different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sectors,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often with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guarantee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transfer.</w:t>
            </w:r>
          </w:p>
        </w:tc>
      </w:tr>
      <w:tr w:rsidR="00FF4828" w:rsidRPr="007705A1" w14:paraId="7E4E4B1D" w14:textId="77777777">
        <w:trPr>
          <w:trHeight w:val="633"/>
        </w:trPr>
        <w:tc>
          <w:tcPr>
            <w:tcW w:w="2830" w:type="dxa"/>
          </w:tcPr>
          <w:p w14:paraId="46C74B2D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Award</w:t>
            </w:r>
          </w:p>
        </w:tc>
        <w:tc>
          <w:tcPr>
            <w:tcW w:w="6666" w:type="dxa"/>
          </w:tcPr>
          <w:p w14:paraId="669BE532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Is 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formal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recognition conferred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learner who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has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acquired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</w:p>
          <w:p w14:paraId="05B4A5EE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standard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knowledge,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skill</w:t>
            </w:r>
            <w:proofErr w:type="gram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competence</w:t>
            </w:r>
          </w:p>
        </w:tc>
      </w:tr>
      <w:tr w:rsidR="00FF4828" w:rsidRPr="007705A1" w14:paraId="3240D2DC" w14:textId="77777777">
        <w:trPr>
          <w:trHeight w:val="952"/>
        </w:trPr>
        <w:tc>
          <w:tcPr>
            <w:tcW w:w="2830" w:type="dxa"/>
          </w:tcPr>
          <w:p w14:paraId="1CA48575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Awarding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Body</w:t>
            </w:r>
          </w:p>
        </w:tc>
        <w:tc>
          <w:tcPr>
            <w:tcW w:w="6666" w:type="dxa"/>
          </w:tcPr>
          <w:p w14:paraId="6EA09EF6" w14:textId="77777777" w:rsidR="00FF4828" w:rsidRPr="007705A1" w:rsidRDefault="00D10AE9">
            <w:pPr>
              <w:pStyle w:val="TableParagraph"/>
              <w:spacing w:line="276" w:lineRule="auto"/>
              <w:ind w:right="441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 xml:space="preserve">A body issuing qualifications formally </w:t>
            </w:r>
            <w:proofErr w:type="spellStart"/>
            <w:r w:rsidRPr="007705A1">
              <w:rPr>
                <w:color w:val="000000" w:themeColor="text1"/>
                <w:sz w:val="24"/>
              </w:rPr>
              <w:t>recognising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the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achievements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individual,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following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standard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assessment</w:t>
            </w:r>
            <w:proofErr w:type="gramEnd"/>
          </w:p>
          <w:p w14:paraId="22FF2BD2" w14:textId="77777777" w:rsidR="00FF4828" w:rsidRPr="007705A1" w:rsidRDefault="00D10AE9">
            <w:pPr>
              <w:pStyle w:val="TableParagraph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procedure.</w:t>
            </w:r>
          </w:p>
        </w:tc>
      </w:tr>
    </w:tbl>
    <w:p w14:paraId="7BE604E8" w14:textId="77777777" w:rsidR="00FF4828" w:rsidRPr="007705A1" w:rsidRDefault="00FF4828">
      <w:pPr>
        <w:pStyle w:val="BodyText"/>
        <w:spacing w:before="7"/>
        <w:rPr>
          <w:b/>
          <w:color w:val="000000" w:themeColor="text1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805"/>
      </w:tblGrid>
      <w:tr w:rsidR="00FF4828" w:rsidRPr="007705A1" w14:paraId="23982767" w14:textId="77777777">
        <w:trPr>
          <w:trHeight w:val="316"/>
        </w:trPr>
        <w:tc>
          <w:tcPr>
            <w:tcW w:w="9496" w:type="dxa"/>
            <w:gridSpan w:val="2"/>
          </w:tcPr>
          <w:p w14:paraId="425720F5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B</w:t>
            </w:r>
          </w:p>
        </w:tc>
      </w:tr>
      <w:tr w:rsidR="00FF4828" w:rsidRPr="007705A1" w14:paraId="6F11168C" w14:textId="77777777">
        <w:trPr>
          <w:trHeight w:val="1905"/>
        </w:trPr>
        <w:tc>
          <w:tcPr>
            <w:tcW w:w="2691" w:type="dxa"/>
          </w:tcPr>
          <w:p w14:paraId="1F2C7070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Block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Credit</w:t>
            </w:r>
          </w:p>
        </w:tc>
        <w:tc>
          <w:tcPr>
            <w:tcW w:w="6805" w:type="dxa"/>
          </w:tcPr>
          <w:p w14:paraId="06E2403F" w14:textId="77777777" w:rsidR="00FF4828" w:rsidRPr="007705A1" w:rsidRDefault="00D10AE9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Credits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received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 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completed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</w:p>
          <w:p w14:paraId="30C77646" w14:textId="77777777" w:rsidR="00FF4828" w:rsidRPr="007705A1" w:rsidRDefault="00D10AE9">
            <w:pPr>
              <w:pStyle w:val="TableParagraph"/>
              <w:spacing w:before="9" w:line="310" w:lineRule="atLeast"/>
              <w:ind w:left="105" w:right="23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related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subject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area,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form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“block”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unspecified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credits,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towards the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requirements for graduation. Learners to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whom block credit has been granted will usually be required to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complete a defined “top-up” list of modules or courses to complete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graduation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requirements.</w:t>
            </w:r>
          </w:p>
        </w:tc>
      </w:tr>
    </w:tbl>
    <w:p w14:paraId="7D9ADEC2" w14:textId="77777777" w:rsidR="00FF4828" w:rsidRPr="007705A1" w:rsidRDefault="00FF4828">
      <w:pPr>
        <w:pStyle w:val="BodyText"/>
        <w:spacing w:before="4" w:after="1"/>
        <w:rPr>
          <w:b/>
          <w:color w:val="000000" w:themeColor="text1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805"/>
      </w:tblGrid>
      <w:tr w:rsidR="00FF4828" w:rsidRPr="007705A1" w14:paraId="4EC7BAE3" w14:textId="77777777">
        <w:trPr>
          <w:trHeight w:val="318"/>
        </w:trPr>
        <w:tc>
          <w:tcPr>
            <w:tcW w:w="9496" w:type="dxa"/>
            <w:gridSpan w:val="2"/>
          </w:tcPr>
          <w:p w14:paraId="3960B9E1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C</w:t>
            </w:r>
          </w:p>
        </w:tc>
      </w:tr>
      <w:tr w:rsidR="00FF4828" w:rsidRPr="007705A1" w14:paraId="706AB69D" w14:textId="77777777">
        <w:trPr>
          <w:trHeight w:val="1269"/>
        </w:trPr>
        <w:tc>
          <w:tcPr>
            <w:tcW w:w="2691" w:type="dxa"/>
          </w:tcPr>
          <w:p w14:paraId="5F59819C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Certificate</w:t>
            </w:r>
          </w:p>
        </w:tc>
        <w:tc>
          <w:tcPr>
            <w:tcW w:w="6805" w:type="dxa"/>
          </w:tcPr>
          <w:p w14:paraId="07CE3423" w14:textId="77777777" w:rsidR="00FF4828" w:rsidRPr="007705A1" w:rsidRDefault="00D10AE9">
            <w:pPr>
              <w:pStyle w:val="TableParagraph"/>
              <w:numPr>
                <w:ilvl w:val="255"/>
                <w:numId w:val="0"/>
              </w:numPr>
              <w:tabs>
                <w:tab w:val="left" w:pos="465"/>
                <w:tab w:val="left" w:pos="466"/>
              </w:tabs>
              <w:spacing w:line="276" w:lineRule="auto"/>
              <w:ind w:left="105" w:right="62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document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stating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has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earned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from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 accredited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 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 awarding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body.</w:t>
            </w:r>
          </w:p>
          <w:p w14:paraId="0CB2DCDD" w14:textId="77777777" w:rsidR="00FF4828" w:rsidRPr="007705A1" w:rsidRDefault="00D10AE9">
            <w:pPr>
              <w:pStyle w:val="TableParagraph"/>
              <w:numPr>
                <w:ilvl w:val="255"/>
                <w:numId w:val="0"/>
              </w:numPr>
              <w:tabs>
                <w:tab w:val="left" w:pos="465"/>
                <w:tab w:val="left" w:pos="466"/>
              </w:tabs>
              <w:ind w:left="104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from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accredited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at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Levels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1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5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</w:p>
          <w:p w14:paraId="44CFBBF6" w14:textId="77777777" w:rsidR="00FF4828" w:rsidRPr="007705A1" w:rsidRDefault="00D10AE9">
            <w:pPr>
              <w:pStyle w:val="TableParagraph"/>
              <w:spacing w:before="35" w:line="240" w:lineRule="auto"/>
              <w:ind w:left="0" w:firstLineChars="50" w:firstLine="12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ZQF.</w:t>
            </w:r>
          </w:p>
        </w:tc>
      </w:tr>
      <w:tr w:rsidR="00FF4828" w:rsidRPr="007705A1" w14:paraId="4343FAAB" w14:textId="77777777">
        <w:trPr>
          <w:trHeight w:val="952"/>
        </w:trPr>
        <w:tc>
          <w:tcPr>
            <w:tcW w:w="2691" w:type="dxa"/>
          </w:tcPr>
          <w:p w14:paraId="48EC949A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Certification</w:t>
            </w:r>
          </w:p>
        </w:tc>
        <w:tc>
          <w:tcPr>
            <w:tcW w:w="6805" w:type="dxa"/>
          </w:tcPr>
          <w:p w14:paraId="370DC39E" w14:textId="77777777" w:rsidR="00FF4828" w:rsidRPr="007705A1" w:rsidRDefault="00D10AE9">
            <w:pPr>
              <w:pStyle w:val="TableParagraph"/>
              <w:spacing w:line="276" w:lineRule="auto"/>
              <w:ind w:left="105" w:right="257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 process of formally validating knowledge, know-how, skills and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competencies acquired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by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individual, following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standard</w:t>
            </w:r>
            <w:proofErr w:type="gramEnd"/>
          </w:p>
          <w:p w14:paraId="26165EEA" w14:textId="77777777" w:rsidR="00FF4828" w:rsidRPr="007705A1" w:rsidRDefault="00D10AE9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assessment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procedure.</w:t>
            </w:r>
          </w:p>
        </w:tc>
      </w:tr>
      <w:tr w:rsidR="00FF4828" w:rsidRPr="007705A1" w14:paraId="235459A3" w14:textId="77777777">
        <w:trPr>
          <w:trHeight w:val="950"/>
        </w:trPr>
        <w:tc>
          <w:tcPr>
            <w:tcW w:w="2691" w:type="dxa"/>
          </w:tcPr>
          <w:p w14:paraId="21F44CC9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Competence</w:t>
            </w:r>
          </w:p>
        </w:tc>
        <w:tc>
          <w:tcPr>
            <w:tcW w:w="6805" w:type="dxa"/>
          </w:tcPr>
          <w:p w14:paraId="34328C9E" w14:textId="77777777" w:rsidR="00FF4828" w:rsidRPr="007705A1" w:rsidRDefault="00D10AE9">
            <w:pPr>
              <w:pStyle w:val="TableParagraph"/>
              <w:spacing w:line="276" w:lineRule="auto"/>
              <w:ind w:left="105" w:right="949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Proven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ability</w:t>
            </w:r>
            <w:r w:rsidRPr="007705A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use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knowledge,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skills,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personal, </w:t>
            </w:r>
            <w:proofErr w:type="gramStart"/>
            <w:r w:rsidRPr="007705A1">
              <w:rPr>
                <w:color w:val="000000" w:themeColor="text1"/>
                <w:sz w:val="24"/>
              </w:rPr>
              <w:t>social</w:t>
            </w:r>
            <w:proofErr w:type="gramEnd"/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methodological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abilities 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work or study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situations 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</w:p>
          <w:p w14:paraId="12495BD3" w14:textId="77777777" w:rsidR="00FF4828" w:rsidRPr="007705A1" w:rsidRDefault="00D10AE9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professional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and/or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personal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development.</w:t>
            </w:r>
          </w:p>
        </w:tc>
      </w:tr>
      <w:tr w:rsidR="00FF4828" w:rsidRPr="007705A1" w14:paraId="211AA09D" w14:textId="77777777">
        <w:trPr>
          <w:trHeight w:val="635"/>
        </w:trPr>
        <w:tc>
          <w:tcPr>
            <w:tcW w:w="2691" w:type="dxa"/>
          </w:tcPr>
          <w:p w14:paraId="75FF8D97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Continuous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Assessment</w:t>
            </w:r>
          </w:p>
        </w:tc>
        <w:tc>
          <w:tcPr>
            <w:tcW w:w="6805" w:type="dxa"/>
          </w:tcPr>
          <w:p w14:paraId="67E7CFB7" w14:textId="77777777" w:rsidR="00FF4828" w:rsidRPr="007705A1" w:rsidRDefault="00D10AE9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Assessment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conducted 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 on-going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basis as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part 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learning</w:t>
            </w:r>
            <w:proofErr w:type="gramEnd"/>
          </w:p>
          <w:p w14:paraId="4318950B" w14:textId="77777777" w:rsidR="00FF4828" w:rsidRPr="007705A1" w:rsidRDefault="00D10AE9">
            <w:pPr>
              <w:pStyle w:val="TableParagraph"/>
              <w:spacing w:before="41" w:line="240" w:lineRule="auto"/>
              <w:ind w:left="105"/>
              <w:rPr>
                <w:color w:val="000000" w:themeColor="text1"/>
                <w:sz w:val="24"/>
              </w:rPr>
            </w:pP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which contributes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final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mark.</w:t>
            </w:r>
          </w:p>
        </w:tc>
      </w:tr>
      <w:tr w:rsidR="00FF4828" w:rsidRPr="007705A1" w14:paraId="5FA5314D" w14:textId="77777777">
        <w:trPr>
          <w:trHeight w:val="635"/>
        </w:trPr>
        <w:tc>
          <w:tcPr>
            <w:tcW w:w="2691" w:type="dxa"/>
          </w:tcPr>
          <w:p w14:paraId="159063CE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Course</w:t>
            </w:r>
          </w:p>
        </w:tc>
        <w:tc>
          <w:tcPr>
            <w:tcW w:w="6805" w:type="dxa"/>
          </w:tcPr>
          <w:p w14:paraId="5F519539" w14:textId="77777777" w:rsidR="00FF4828" w:rsidRPr="007705A1" w:rsidRDefault="00D10AE9">
            <w:pPr>
              <w:pStyle w:val="TableParagraph"/>
              <w:spacing w:line="271" w:lineRule="exact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complete study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single component of 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study</w:t>
            </w:r>
          </w:p>
          <w:p w14:paraId="57D69F2C" w14:textId="77777777" w:rsidR="00FF4828" w:rsidRPr="007705A1" w:rsidRDefault="00D10AE9">
            <w:pPr>
              <w:pStyle w:val="TableParagraph"/>
              <w:spacing w:before="41" w:line="240" w:lineRule="auto"/>
              <w:ind w:left="105"/>
              <w:rPr>
                <w:color w:val="000000" w:themeColor="text1"/>
                <w:sz w:val="24"/>
              </w:rPr>
            </w:pP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>.</w:t>
            </w:r>
          </w:p>
        </w:tc>
      </w:tr>
      <w:tr w:rsidR="00FF4828" w:rsidRPr="007705A1" w14:paraId="42CDC99E" w14:textId="77777777">
        <w:trPr>
          <w:trHeight w:val="952"/>
        </w:trPr>
        <w:tc>
          <w:tcPr>
            <w:tcW w:w="2691" w:type="dxa"/>
          </w:tcPr>
          <w:p w14:paraId="5F613A67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Course</w:t>
            </w:r>
            <w:r w:rsidRPr="007705A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Exemption</w:t>
            </w:r>
          </w:p>
        </w:tc>
        <w:tc>
          <w:tcPr>
            <w:tcW w:w="6805" w:type="dxa"/>
          </w:tcPr>
          <w:p w14:paraId="300A5CAF" w14:textId="77777777" w:rsidR="00FF4828" w:rsidRPr="007705A1" w:rsidRDefault="00D10AE9">
            <w:pPr>
              <w:pStyle w:val="TableParagraph"/>
              <w:spacing w:line="276" w:lineRule="auto"/>
              <w:ind w:left="105" w:right="24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An exemption refers to the waiving of the requirement to complete</w:t>
            </w:r>
            <w:r w:rsidRPr="007705A1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particular course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on the basis of</w:t>
            </w:r>
            <w:proofErr w:type="gram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having completed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</w:p>
          <w:p w14:paraId="18926232" w14:textId="77777777" w:rsidR="00FF4828" w:rsidRPr="007705A1" w:rsidRDefault="00D10AE9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equivalent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course.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This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means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does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not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need 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take</w:t>
            </w:r>
          </w:p>
        </w:tc>
      </w:tr>
    </w:tbl>
    <w:p w14:paraId="6BBC87BD" w14:textId="77777777" w:rsidR="00FF4828" w:rsidRPr="007705A1" w:rsidRDefault="00FF4828">
      <w:pPr>
        <w:rPr>
          <w:color w:val="000000" w:themeColor="text1"/>
          <w:sz w:val="24"/>
        </w:rPr>
        <w:sectPr w:rsidR="00FF4828" w:rsidRPr="007705A1">
          <w:pgSz w:w="11910" w:h="16840"/>
          <w:pgMar w:top="880" w:right="840" w:bottom="1120" w:left="1280" w:header="0" w:footer="884" w:gutter="0"/>
          <w:cols w:space="720"/>
        </w:sect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805"/>
      </w:tblGrid>
      <w:tr w:rsidR="00FF4828" w:rsidRPr="007705A1" w14:paraId="1EA9B124" w14:textId="77777777">
        <w:trPr>
          <w:trHeight w:val="952"/>
        </w:trPr>
        <w:tc>
          <w:tcPr>
            <w:tcW w:w="2691" w:type="dxa"/>
          </w:tcPr>
          <w:p w14:paraId="3AB05998" w14:textId="77777777" w:rsidR="00FF4828" w:rsidRPr="007705A1" w:rsidRDefault="00FF4828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6805" w:type="dxa"/>
          </w:tcPr>
          <w:p w14:paraId="1A69E07B" w14:textId="77777777" w:rsidR="00FF4828" w:rsidRPr="007705A1" w:rsidRDefault="00D10AE9">
            <w:pPr>
              <w:pStyle w:val="TableParagraph"/>
              <w:spacing w:line="276" w:lineRule="auto"/>
              <w:ind w:left="105" w:right="35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 xml:space="preserve">that </w:t>
            </w:r>
            <w:proofErr w:type="gramStart"/>
            <w:r w:rsidRPr="007705A1">
              <w:rPr>
                <w:color w:val="000000" w:themeColor="text1"/>
                <w:sz w:val="24"/>
              </w:rPr>
              <w:t>particular course</w:t>
            </w:r>
            <w:proofErr w:type="gramEnd"/>
            <w:r w:rsidRPr="007705A1">
              <w:rPr>
                <w:color w:val="000000" w:themeColor="text1"/>
                <w:sz w:val="24"/>
              </w:rPr>
              <w:t>. Some institutions may require learners to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whom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course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exemption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is granted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take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other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course(s)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to </w:t>
            </w:r>
            <w:proofErr w:type="gramStart"/>
            <w:r w:rsidRPr="007705A1">
              <w:rPr>
                <w:color w:val="000000" w:themeColor="text1"/>
                <w:sz w:val="24"/>
              </w:rPr>
              <w:t>meet</w:t>
            </w:r>
            <w:proofErr w:type="gramEnd"/>
          </w:p>
          <w:p w14:paraId="6AD5945D" w14:textId="77777777" w:rsidR="00FF4828" w:rsidRPr="007705A1" w:rsidRDefault="00D10AE9">
            <w:pPr>
              <w:pStyle w:val="TableParagraph"/>
              <w:spacing w:line="240" w:lineRule="auto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requirement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study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>.</w:t>
            </w:r>
          </w:p>
        </w:tc>
      </w:tr>
      <w:tr w:rsidR="00FF4828" w:rsidRPr="007705A1" w14:paraId="2A94E9BB" w14:textId="77777777">
        <w:trPr>
          <w:trHeight w:val="316"/>
        </w:trPr>
        <w:tc>
          <w:tcPr>
            <w:tcW w:w="2691" w:type="dxa"/>
          </w:tcPr>
          <w:p w14:paraId="6EFD8792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Credit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Currency</w:t>
            </w:r>
          </w:p>
        </w:tc>
        <w:tc>
          <w:tcPr>
            <w:tcW w:w="6805" w:type="dxa"/>
          </w:tcPr>
          <w:p w14:paraId="0F46CF8C" w14:textId="77777777" w:rsidR="00FF4828" w:rsidRPr="007705A1" w:rsidRDefault="00D10AE9">
            <w:pPr>
              <w:pStyle w:val="TableParagraph"/>
              <w:spacing w:line="270" w:lineRule="exact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means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exchange</w:t>
            </w:r>
          </w:p>
        </w:tc>
      </w:tr>
      <w:tr w:rsidR="00FF4828" w:rsidRPr="007705A1" w14:paraId="16A8193D" w14:textId="77777777">
        <w:trPr>
          <w:trHeight w:val="1269"/>
        </w:trPr>
        <w:tc>
          <w:tcPr>
            <w:tcW w:w="2691" w:type="dxa"/>
          </w:tcPr>
          <w:p w14:paraId="2DD7636E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Curriculum</w:t>
            </w:r>
          </w:p>
        </w:tc>
        <w:tc>
          <w:tcPr>
            <w:tcW w:w="6805" w:type="dxa"/>
          </w:tcPr>
          <w:p w14:paraId="3B0E4B27" w14:textId="77777777" w:rsidR="00FF4828" w:rsidRPr="007705A1" w:rsidRDefault="00D10AE9">
            <w:pPr>
              <w:pStyle w:val="TableParagraph"/>
              <w:spacing w:line="276" w:lineRule="auto"/>
              <w:ind w:left="105" w:righ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 xml:space="preserve">A comprehensive description of a study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>, which includes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 objectives or intended learning outcomes, contents and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assessment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procedures,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well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arrangements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training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teachers</w:t>
            </w:r>
            <w:proofErr w:type="gramEnd"/>
          </w:p>
          <w:p w14:paraId="2E65E8FE" w14:textId="77777777" w:rsidR="00FF4828" w:rsidRPr="007705A1" w:rsidRDefault="00D10AE9">
            <w:pPr>
              <w:pStyle w:val="TableParagraph"/>
              <w:spacing w:line="240" w:lineRule="auto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trainers.</w:t>
            </w:r>
          </w:p>
        </w:tc>
      </w:tr>
      <w:tr w:rsidR="00FF4828" w:rsidRPr="007705A1" w14:paraId="3E34FAF2" w14:textId="77777777">
        <w:trPr>
          <w:trHeight w:val="635"/>
        </w:trPr>
        <w:tc>
          <w:tcPr>
            <w:tcW w:w="9496" w:type="dxa"/>
            <w:gridSpan w:val="2"/>
            <w:tcBorders>
              <w:left w:val="nil"/>
              <w:right w:val="nil"/>
            </w:tcBorders>
          </w:tcPr>
          <w:p w14:paraId="49DCFF25" w14:textId="77777777" w:rsidR="00FF4828" w:rsidRPr="007705A1" w:rsidRDefault="00FF4828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</w:tr>
      <w:tr w:rsidR="00FF4828" w:rsidRPr="007705A1" w14:paraId="3D5794DE" w14:textId="77777777">
        <w:trPr>
          <w:trHeight w:val="316"/>
        </w:trPr>
        <w:tc>
          <w:tcPr>
            <w:tcW w:w="9496" w:type="dxa"/>
            <w:gridSpan w:val="2"/>
          </w:tcPr>
          <w:p w14:paraId="118BDADA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D</w:t>
            </w:r>
          </w:p>
        </w:tc>
      </w:tr>
      <w:tr w:rsidR="00FF4828" w:rsidRPr="007705A1" w14:paraId="6EB5BBC8" w14:textId="77777777">
        <w:trPr>
          <w:trHeight w:val="953"/>
        </w:trPr>
        <w:tc>
          <w:tcPr>
            <w:tcW w:w="2691" w:type="dxa"/>
          </w:tcPr>
          <w:p w14:paraId="63F6E0E9" w14:textId="77777777" w:rsidR="00FF4828" w:rsidRPr="007705A1" w:rsidRDefault="00D10AE9">
            <w:pPr>
              <w:pStyle w:val="TableParagraph"/>
              <w:spacing w:before="2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Descriptors</w:t>
            </w:r>
          </w:p>
        </w:tc>
        <w:tc>
          <w:tcPr>
            <w:tcW w:w="6805" w:type="dxa"/>
          </w:tcPr>
          <w:p w14:paraId="111F49CD" w14:textId="77777777" w:rsidR="00FF4828" w:rsidRPr="007705A1" w:rsidRDefault="00D10AE9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Specifications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generic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standards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intended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outcomes</w:t>
            </w:r>
            <w:r w:rsidRPr="007705A1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(a</w:t>
            </w:r>
          </w:p>
          <w:p w14:paraId="785EFA50" w14:textId="77777777" w:rsidR="00FF4828" w:rsidRPr="007705A1" w:rsidRDefault="00D10AE9">
            <w:pPr>
              <w:pStyle w:val="TableParagraph"/>
              <w:spacing w:before="7" w:line="310" w:lineRule="atLeast"/>
              <w:ind w:left="105" w:right="688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set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criteria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defining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knowledge, skills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competencies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required).</w:t>
            </w:r>
          </w:p>
        </w:tc>
      </w:tr>
      <w:tr w:rsidR="00FF4828" w:rsidRPr="007705A1" w14:paraId="237B3CF9" w14:textId="77777777">
        <w:trPr>
          <w:trHeight w:val="952"/>
        </w:trPr>
        <w:tc>
          <w:tcPr>
            <w:tcW w:w="2691" w:type="dxa"/>
          </w:tcPr>
          <w:p w14:paraId="4CF1D713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Distance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805" w:type="dxa"/>
          </w:tcPr>
          <w:p w14:paraId="74D4D1A2" w14:textId="77777777" w:rsidR="00FF4828" w:rsidRPr="007705A1" w:rsidRDefault="00D10AE9">
            <w:pPr>
              <w:pStyle w:val="TableParagraph"/>
              <w:spacing w:line="278" w:lineRule="auto"/>
              <w:ind w:left="105" w:right="793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Instructional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delivery</w:t>
            </w:r>
            <w:r w:rsidRPr="007705A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does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not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constrain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learner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be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physically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present in the same location as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 instructor.</w:t>
            </w:r>
          </w:p>
        </w:tc>
      </w:tr>
    </w:tbl>
    <w:p w14:paraId="49DEDF85" w14:textId="77777777" w:rsidR="00FF4828" w:rsidRPr="007705A1" w:rsidRDefault="00FF4828">
      <w:pPr>
        <w:pStyle w:val="BodyText"/>
        <w:spacing w:before="5"/>
        <w:rPr>
          <w:b/>
          <w:color w:val="000000" w:themeColor="text1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805"/>
      </w:tblGrid>
      <w:tr w:rsidR="00FF4828" w:rsidRPr="007705A1" w14:paraId="3CD04BC9" w14:textId="77777777">
        <w:trPr>
          <w:trHeight w:val="316"/>
        </w:trPr>
        <w:tc>
          <w:tcPr>
            <w:tcW w:w="9496" w:type="dxa"/>
            <w:gridSpan w:val="2"/>
          </w:tcPr>
          <w:p w14:paraId="0631BA9A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E</w:t>
            </w:r>
          </w:p>
        </w:tc>
      </w:tr>
      <w:tr w:rsidR="00FF4828" w:rsidRPr="007705A1" w14:paraId="678EA6B6" w14:textId="77777777">
        <w:trPr>
          <w:trHeight w:val="952"/>
        </w:trPr>
        <w:tc>
          <w:tcPr>
            <w:tcW w:w="2691" w:type="dxa"/>
          </w:tcPr>
          <w:p w14:paraId="1DF82D72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Equivalence</w:t>
            </w:r>
          </w:p>
        </w:tc>
        <w:tc>
          <w:tcPr>
            <w:tcW w:w="6805" w:type="dxa"/>
          </w:tcPr>
          <w:p w14:paraId="54F43692" w14:textId="77777777" w:rsidR="00FF4828" w:rsidRPr="007705A1" w:rsidRDefault="00D10AE9">
            <w:pPr>
              <w:pStyle w:val="TableParagraph"/>
              <w:spacing w:line="276" w:lineRule="auto"/>
              <w:ind w:left="105" w:right="113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recognition by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competent authority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study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awarded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by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different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meet 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standards</w:t>
            </w:r>
            <w:proofErr w:type="gramEnd"/>
          </w:p>
          <w:p w14:paraId="37DE55CF" w14:textId="77777777" w:rsidR="00FF4828" w:rsidRPr="007705A1" w:rsidRDefault="00D10AE9">
            <w:pPr>
              <w:pStyle w:val="TableParagraph"/>
              <w:spacing w:line="240" w:lineRule="auto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certain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level 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Zambia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Framework.</w:t>
            </w:r>
          </w:p>
        </w:tc>
      </w:tr>
    </w:tbl>
    <w:p w14:paraId="669E7D04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692EE7AE" w14:textId="77777777" w:rsidR="00FF4828" w:rsidRPr="007705A1" w:rsidRDefault="00FF4828">
      <w:pPr>
        <w:pStyle w:val="BodyText"/>
        <w:spacing w:before="1"/>
        <w:rPr>
          <w:b/>
          <w:color w:val="000000" w:themeColor="text1"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805"/>
      </w:tblGrid>
      <w:tr w:rsidR="00FF4828" w:rsidRPr="007705A1" w14:paraId="5106C224" w14:textId="77777777">
        <w:trPr>
          <w:trHeight w:val="318"/>
        </w:trPr>
        <w:tc>
          <w:tcPr>
            <w:tcW w:w="9496" w:type="dxa"/>
            <w:gridSpan w:val="2"/>
          </w:tcPr>
          <w:p w14:paraId="477AE743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F</w:t>
            </w:r>
          </w:p>
        </w:tc>
      </w:tr>
      <w:tr w:rsidR="00FF4828" w:rsidRPr="007705A1" w14:paraId="6A36B437" w14:textId="77777777">
        <w:trPr>
          <w:trHeight w:val="1113"/>
        </w:trPr>
        <w:tc>
          <w:tcPr>
            <w:tcW w:w="2691" w:type="dxa"/>
          </w:tcPr>
          <w:p w14:paraId="0B52BFE4" w14:textId="77777777" w:rsidR="00FF4828" w:rsidRPr="007705A1" w:rsidRDefault="00D10AE9">
            <w:pPr>
              <w:pStyle w:val="TableParagraph"/>
              <w:spacing w:line="273" w:lineRule="exact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Formal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805" w:type="dxa"/>
          </w:tcPr>
          <w:p w14:paraId="00983505" w14:textId="77777777" w:rsidR="00FF4828" w:rsidRPr="007705A1" w:rsidRDefault="00D10AE9">
            <w:pPr>
              <w:pStyle w:val="TableParagraph"/>
              <w:spacing w:line="276" w:lineRule="auto"/>
              <w:ind w:left="105" w:right="23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occurs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organised</w:t>
            </w:r>
            <w:proofErr w:type="spellEnd"/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structured environment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is explicitly designated as learning in terms of objective, </w:t>
            </w:r>
            <w:proofErr w:type="gramStart"/>
            <w:r w:rsidRPr="007705A1">
              <w:rPr>
                <w:color w:val="000000" w:themeColor="text1"/>
                <w:sz w:val="24"/>
              </w:rPr>
              <w:t>time</w:t>
            </w:r>
            <w:proofErr w:type="gramEnd"/>
            <w:r w:rsidRPr="007705A1">
              <w:rPr>
                <w:color w:val="000000" w:themeColor="text1"/>
                <w:sz w:val="24"/>
              </w:rPr>
              <w:t xml:space="preserve"> and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resources,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 leading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certification.</w:t>
            </w:r>
          </w:p>
        </w:tc>
      </w:tr>
    </w:tbl>
    <w:p w14:paraId="4FAC930C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2A921C56" w14:textId="77777777" w:rsidR="00FF4828" w:rsidRPr="007705A1" w:rsidRDefault="00FF4828">
      <w:pPr>
        <w:pStyle w:val="BodyText"/>
        <w:spacing w:before="1"/>
        <w:rPr>
          <w:b/>
          <w:color w:val="000000" w:themeColor="text1"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805"/>
      </w:tblGrid>
      <w:tr w:rsidR="00FF4828" w:rsidRPr="007705A1" w14:paraId="24979E8F" w14:textId="77777777">
        <w:trPr>
          <w:trHeight w:val="316"/>
        </w:trPr>
        <w:tc>
          <w:tcPr>
            <w:tcW w:w="2691" w:type="dxa"/>
          </w:tcPr>
          <w:p w14:paraId="4255D513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6805" w:type="dxa"/>
          </w:tcPr>
          <w:p w14:paraId="71DC1ED4" w14:textId="77777777" w:rsidR="00FF4828" w:rsidRPr="007705A1" w:rsidRDefault="00FF4828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</w:tr>
      <w:tr w:rsidR="00FF4828" w:rsidRPr="007705A1" w14:paraId="79521B65" w14:textId="77777777">
        <w:trPr>
          <w:trHeight w:val="635"/>
        </w:trPr>
        <w:tc>
          <w:tcPr>
            <w:tcW w:w="2691" w:type="dxa"/>
          </w:tcPr>
          <w:p w14:paraId="67AA8B05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Horizontal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Credit</w:t>
            </w:r>
          </w:p>
          <w:p w14:paraId="14A42C11" w14:textId="77777777" w:rsidR="00FF4828" w:rsidRPr="007705A1" w:rsidRDefault="00D10AE9">
            <w:pPr>
              <w:pStyle w:val="TableParagraph"/>
              <w:spacing w:before="4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Transfer</w:t>
            </w:r>
          </w:p>
        </w:tc>
        <w:tc>
          <w:tcPr>
            <w:tcW w:w="6805" w:type="dxa"/>
          </w:tcPr>
          <w:p w14:paraId="793B3534" w14:textId="77777777" w:rsidR="00FF4828" w:rsidRPr="007705A1" w:rsidRDefault="00D10AE9">
            <w:pPr>
              <w:pStyle w:val="TableParagraph"/>
              <w:spacing w:line="273" w:lineRule="exact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Involves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transfer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at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same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level</w:t>
            </w:r>
            <w:proofErr w:type="gramEnd"/>
          </w:p>
          <w:p w14:paraId="6F751276" w14:textId="77777777" w:rsidR="00FF4828" w:rsidRPr="007705A1" w:rsidRDefault="00D10AE9">
            <w:pPr>
              <w:pStyle w:val="TableParagraph"/>
              <w:spacing w:before="41" w:line="240" w:lineRule="auto"/>
              <w:ind w:left="10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within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across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institutions.</w:t>
            </w:r>
          </w:p>
        </w:tc>
      </w:tr>
    </w:tbl>
    <w:p w14:paraId="5DF1EC7F" w14:textId="77777777" w:rsidR="00FF4828" w:rsidRPr="007705A1" w:rsidRDefault="00FF4828">
      <w:pPr>
        <w:pStyle w:val="BodyText"/>
        <w:spacing w:before="7"/>
        <w:rPr>
          <w:b/>
          <w:color w:val="000000" w:themeColor="text1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4D70B85D" w14:textId="77777777">
        <w:trPr>
          <w:trHeight w:val="316"/>
        </w:trPr>
        <w:tc>
          <w:tcPr>
            <w:tcW w:w="2830" w:type="dxa"/>
          </w:tcPr>
          <w:p w14:paraId="250AB940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I</w:t>
            </w:r>
          </w:p>
        </w:tc>
        <w:tc>
          <w:tcPr>
            <w:tcW w:w="6666" w:type="dxa"/>
          </w:tcPr>
          <w:p w14:paraId="2771A26B" w14:textId="77777777" w:rsidR="00FF4828" w:rsidRPr="007705A1" w:rsidRDefault="00FF4828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</w:rPr>
            </w:pPr>
          </w:p>
        </w:tc>
      </w:tr>
      <w:tr w:rsidR="00FF4828" w:rsidRPr="007705A1" w14:paraId="369DADC1" w14:textId="77777777">
        <w:trPr>
          <w:trHeight w:val="952"/>
        </w:trPr>
        <w:tc>
          <w:tcPr>
            <w:tcW w:w="2830" w:type="dxa"/>
          </w:tcPr>
          <w:p w14:paraId="785DAB49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Informal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666" w:type="dxa"/>
          </w:tcPr>
          <w:p w14:paraId="3C81181D" w14:textId="77777777" w:rsidR="00FF4828" w:rsidRPr="007705A1" w:rsidRDefault="00D10AE9">
            <w:pPr>
              <w:pStyle w:val="TableParagraph"/>
              <w:spacing w:line="276" w:lineRule="auto"/>
              <w:ind w:right="41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resulting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from daily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activities related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work.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not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organised</w:t>
            </w:r>
            <w:proofErr w:type="spellEnd"/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structured 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terms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objectives,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time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learning</w:t>
            </w:r>
            <w:proofErr w:type="gramEnd"/>
          </w:p>
          <w:p w14:paraId="3F86EF78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support.</w:t>
            </w:r>
          </w:p>
        </w:tc>
      </w:tr>
      <w:tr w:rsidR="00FF4828" w:rsidRPr="007705A1" w14:paraId="047F7C2B" w14:textId="77777777">
        <w:trPr>
          <w:trHeight w:val="1586"/>
        </w:trPr>
        <w:tc>
          <w:tcPr>
            <w:tcW w:w="2830" w:type="dxa"/>
          </w:tcPr>
          <w:p w14:paraId="5A1F92D0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Institution</w:t>
            </w:r>
          </w:p>
        </w:tc>
        <w:tc>
          <w:tcPr>
            <w:tcW w:w="6666" w:type="dxa"/>
          </w:tcPr>
          <w:p w14:paraId="08501D44" w14:textId="77777777" w:rsidR="00FF4828" w:rsidRPr="007705A1" w:rsidRDefault="00D10AE9">
            <w:pPr>
              <w:pStyle w:val="TableParagraph"/>
              <w:spacing w:line="276" w:lineRule="auto"/>
              <w:ind w:right="293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 xml:space="preserve">In this policy, an institution refers to any </w:t>
            </w:r>
            <w:proofErr w:type="spellStart"/>
            <w:r w:rsidRPr="007705A1">
              <w:rPr>
                <w:color w:val="000000" w:themeColor="text1"/>
                <w:sz w:val="24"/>
              </w:rPr>
              <w:t>organisation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that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provides formal, non-formal or informal learning, including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universities,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colleges,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general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education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institutions,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professional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training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providers, </w:t>
            </w:r>
            <w:proofErr w:type="gramStart"/>
            <w:r w:rsidRPr="007705A1">
              <w:rPr>
                <w:color w:val="000000" w:themeColor="text1"/>
                <w:sz w:val="24"/>
              </w:rPr>
              <w:t>enterprises</w:t>
            </w:r>
            <w:proofErr w:type="gramEnd"/>
            <w:r w:rsidRPr="007705A1">
              <w:rPr>
                <w:color w:val="000000" w:themeColor="text1"/>
                <w:sz w:val="24"/>
              </w:rPr>
              <w:t xml:space="preserve"> and companies.</w:t>
            </w:r>
          </w:p>
        </w:tc>
      </w:tr>
    </w:tbl>
    <w:p w14:paraId="29CB3585" w14:textId="77777777" w:rsidR="00FF4828" w:rsidRPr="007705A1" w:rsidRDefault="00FF4828">
      <w:pPr>
        <w:spacing w:line="276" w:lineRule="auto"/>
        <w:rPr>
          <w:color w:val="000000" w:themeColor="text1"/>
          <w:sz w:val="24"/>
        </w:rPr>
        <w:sectPr w:rsidR="00FF4828" w:rsidRPr="007705A1">
          <w:pgSz w:w="11910" w:h="16840"/>
          <w:pgMar w:top="960" w:right="840" w:bottom="1080" w:left="1280" w:header="0" w:footer="884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524"/>
      </w:tblGrid>
      <w:tr w:rsidR="00FF4828" w:rsidRPr="007705A1" w14:paraId="327EF60E" w14:textId="77777777">
        <w:trPr>
          <w:trHeight w:val="316"/>
        </w:trPr>
        <w:tc>
          <w:tcPr>
            <w:tcW w:w="9496" w:type="dxa"/>
            <w:gridSpan w:val="2"/>
          </w:tcPr>
          <w:p w14:paraId="73D0F61F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lastRenderedPageBreak/>
              <w:t>K</w:t>
            </w:r>
          </w:p>
        </w:tc>
      </w:tr>
      <w:tr w:rsidR="00FF4828" w:rsidRPr="007705A1" w14:paraId="2E1630A1" w14:textId="77777777">
        <w:trPr>
          <w:trHeight w:val="1272"/>
        </w:trPr>
        <w:tc>
          <w:tcPr>
            <w:tcW w:w="2972" w:type="dxa"/>
          </w:tcPr>
          <w:p w14:paraId="4BB2350D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Knowledge</w:t>
            </w:r>
          </w:p>
        </w:tc>
        <w:tc>
          <w:tcPr>
            <w:tcW w:w="6524" w:type="dxa"/>
          </w:tcPr>
          <w:p w14:paraId="0EAA15E2" w14:textId="77777777" w:rsidR="00FF4828" w:rsidRPr="007705A1" w:rsidRDefault="00D10AE9">
            <w:pPr>
              <w:pStyle w:val="TableParagraph"/>
              <w:spacing w:line="276" w:lineRule="auto"/>
              <w:ind w:right="28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outcome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assimilation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information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through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learning.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It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is the body of facts, principles, </w:t>
            </w:r>
            <w:proofErr w:type="gramStart"/>
            <w:r w:rsidRPr="007705A1">
              <w:rPr>
                <w:color w:val="000000" w:themeColor="text1"/>
                <w:sz w:val="24"/>
              </w:rPr>
              <w:t>theories</w:t>
            </w:r>
            <w:proofErr w:type="gramEnd"/>
            <w:r w:rsidRPr="007705A1">
              <w:rPr>
                <w:color w:val="000000" w:themeColor="text1"/>
                <w:sz w:val="24"/>
              </w:rPr>
              <w:t xml:space="preserve"> and practices that is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related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 a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field of study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 work.</w:t>
            </w:r>
          </w:p>
        </w:tc>
      </w:tr>
    </w:tbl>
    <w:p w14:paraId="24546CCD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55DEC5EB" w14:textId="77777777" w:rsidR="00FF4828" w:rsidRPr="007705A1" w:rsidRDefault="00FF4828">
      <w:pPr>
        <w:pStyle w:val="BodyText"/>
        <w:spacing w:before="11"/>
        <w:rPr>
          <w:b/>
          <w:color w:val="000000" w:themeColor="text1"/>
          <w:sz w:val="1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7EF745EE" w14:textId="77777777">
        <w:trPr>
          <w:trHeight w:val="316"/>
        </w:trPr>
        <w:tc>
          <w:tcPr>
            <w:tcW w:w="9496" w:type="dxa"/>
            <w:gridSpan w:val="2"/>
          </w:tcPr>
          <w:p w14:paraId="5E5BB338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</w:t>
            </w:r>
          </w:p>
        </w:tc>
      </w:tr>
      <w:tr w:rsidR="00FF4828" w:rsidRPr="007705A1" w14:paraId="2CB4FCB5" w14:textId="77777777">
        <w:trPr>
          <w:trHeight w:val="635"/>
        </w:trPr>
        <w:tc>
          <w:tcPr>
            <w:tcW w:w="2830" w:type="dxa"/>
          </w:tcPr>
          <w:p w14:paraId="6F42AC73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Learner</w:t>
            </w:r>
          </w:p>
        </w:tc>
        <w:tc>
          <w:tcPr>
            <w:tcW w:w="6666" w:type="dxa"/>
          </w:tcPr>
          <w:p w14:paraId="6BDEB4AE" w14:textId="77777777" w:rsidR="00FF4828" w:rsidRPr="007705A1" w:rsidRDefault="00D10AE9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individual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engaged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(formal,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non-formal</w:t>
            </w:r>
          </w:p>
          <w:p w14:paraId="59C66F9F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informal)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regardless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context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learning.</w:t>
            </w:r>
          </w:p>
        </w:tc>
      </w:tr>
      <w:tr w:rsidR="00FF4828" w:rsidRPr="007705A1" w14:paraId="6AEC033C" w14:textId="77777777">
        <w:trPr>
          <w:trHeight w:val="952"/>
        </w:trPr>
        <w:tc>
          <w:tcPr>
            <w:tcW w:w="2830" w:type="dxa"/>
          </w:tcPr>
          <w:p w14:paraId="364F6C58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666" w:type="dxa"/>
          </w:tcPr>
          <w:p w14:paraId="1FFC357A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acquisition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modification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information,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knowledge,</w:t>
            </w:r>
          </w:p>
          <w:p w14:paraId="299C4411" w14:textId="77777777" w:rsidR="00FF4828" w:rsidRPr="007705A1" w:rsidRDefault="00D10AE9">
            <w:pPr>
              <w:pStyle w:val="TableParagraph"/>
              <w:spacing w:before="9" w:line="310" w:lineRule="atLeast"/>
              <w:ind w:right="653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understanding, attitudes, values, skills, competencies or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behaviours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through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experience, practice,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study</w:t>
            </w:r>
            <w:proofErr w:type="gramEnd"/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 instruction.</w:t>
            </w:r>
          </w:p>
        </w:tc>
      </w:tr>
      <w:tr w:rsidR="00FF4828" w:rsidRPr="007705A1" w14:paraId="099D1B72" w14:textId="77777777">
        <w:trPr>
          <w:trHeight w:val="1269"/>
        </w:trPr>
        <w:tc>
          <w:tcPr>
            <w:tcW w:w="2830" w:type="dxa"/>
          </w:tcPr>
          <w:p w14:paraId="7B450470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Learning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Outcomes</w:t>
            </w:r>
          </w:p>
        </w:tc>
        <w:tc>
          <w:tcPr>
            <w:tcW w:w="6666" w:type="dxa"/>
          </w:tcPr>
          <w:p w14:paraId="21C82F68" w14:textId="77777777" w:rsidR="00FF4828" w:rsidRPr="007705A1" w:rsidRDefault="00D10AE9">
            <w:pPr>
              <w:pStyle w:val="TableParagraph"/>
              <w:spacing w:line="276" w:lineRule="auto"/>
              <w:ind w:right="317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 totality of information, knowledge, understanding, attitudes,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values, skills, competencies or </w:t>
            </w:r>
            <w:proofErr w:type="spellStart"/>
            <w:r w:rsidRPr="007705A1">
              <w:rPr>
                <w:color w:val="000000" w:themeColor="text1"/>
                <w:sz w:val="24"/>
              </w:rPr>
              <w:t>behaviours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an individual is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expected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master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upon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successful completion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of an </w:t>
            </w:r>
            <w:proofErr w:type="gramStart"/>
            <w:r w:rsidRPr="007705A1">
              <w:rPr>
                <w:color w:val="000000" w:themeColor="text1"/>
                <w:sz w:val="24"/>
              </w:rPr>
              <w:t>education</w:t>
            </w:r>
            <w:proofErr w:type="gramEnd"/>
          </w:p>
          <w:p w14:paraId="17CF5FDB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>.</w:t>
            </w:r>
          </w:p>
        </w:tc>
      </w:tr>
      <w:tr w:rsidR="00FF4828" w:rsidRPr="007705A1" w14:paraId="3A1D619E" w14:textId="77777777">
        <w:trPr>
          <w:trHeight w:val="635"/>
        </w:trPr>
        <w:tc>
          <w:tcPr>
            <w:tcW w:w="2830" w:type="dxa"/>
          </w:tcPr>
          <w:p w14:paraId="6B329172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Level</w:t>
            </w:r>
          </w:p>
        </w:tc>
        <w:tc>
          <w:tcPr>
            <w:tcW w:w="6666" w:type="dxa"/>
          </w:tcPr>
          <w:p w14:paraId="0E02A2A0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threshold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standard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achievement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</w:p>
          <w:p w14:paraId="1625904C" w14:textId="77777777" w:rsidR="00FF4828" w:rsidRPr="007705A1" w:rsidRDefault="00D10AE9">
            <w:pPr>
              <w:pStyle w:val="TableParagraph"/>
              <w:spacing w:before="43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Framework.</w:t>
            </w:r>
          </w:p>
        </w:tc>
      </w:tr>
      <w:tr w:rsidR="00FF4828" w:rsidRPr="007705A1" w14:paraId="00B1E7BA" w14:textId="77777777">
        <w:trPr>
          <w:trHeight w:val="952"/>
        </w:trPr>
        <w:tc>
          <w:tcPr>
            <w:tcW w:w="2830" w:type="dxa"/>
          </w:tcPr>
          <w:p w14:paraId="1436B21C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Level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Descriptors</w:t>
            </w:r>
          </w:p>
        </w:tc>
        <w:tc>
          <w:tcPr>
            <w:tcW w:w="6666" w:type="dxa"/>
          </w:tcPr>
          <w:p w14:paraId="115B8922" w14:textId="77777777" w:rsidR="00FF4828" w:rsidRPr="007705A1" w:rsidRDefault="00D10AE9">
            <w:pPr>
              <w:pStyle w:val="TableParagraph"/>
              <w:spacing w:line="276" w:lineRule="auto"/>
              <w:ind w:right="218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Specifications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generic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standards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intended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outcomes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with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regard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proofErr w:type="gram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 certain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level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on the Zambia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</w:p>
          <w:p w14:paraId="7FA89039" w14:textId="77777777" w:rsidR="00FF4828" w:rsidRPr="007705A1" w:rsidRDefault="00D10AE9">
            <w:pPr>
              <w:pStyle w:val="TableParagraph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Framework.</w:t>
            </w:r>
          </w:p>
        </w:tc>
      </w:tr>
      <w:tr w:rsidR="00FF4828" w:rsidRPr="007705A1" w14:paraId="5FFC0EA3" w14:textId="77777777">
        <w:trPr>
          <w:trHeight w:val="952"/>
        </w:trPr>
        <w:tc>
          <w:tcPr>
            <w:tcW w:w="2830" w:type="dxa"/>
          </w:tcPr>
          <w:p w14:paraId="4413785A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Lifelong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666" w:type="dxa"/>
          </w:tcPr>
          <w:p w14:paraId="39FCEDDD" w14:textId="77777777" w:rsidR="00FF4828" w:rsidRPr="007705A1" w:rsidRDefault="00D10AE9">
            <w:pPr>
              <w:pStyle w:val="TableParagraph"/>
              <w:spacing w:line="276" w:lineRule="auto"/>
              <w:ind w:right="220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All learning activities undertaken throughout life, with the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objective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improving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knowledge,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skills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and/or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 for</w:t>
            </w:r>
          </w:p>
          <w:p w14:paraId="373DFC12" w14:textId="77777777" w:rsidR="00FF4828" w:rsidRPr="007705A1" w:rsidRDefault="00D10AE9">
            <w:pPr>
              <w:pStyle w:val="TableParagraph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personal,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social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and/or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professional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reasons.</w:t>
            </w:r>
          </w:p>
        </w:tc>
      </w:tr>
    </w:tbl>
    <w:p w14:paraId="63CA63B8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6660883F" w14:textId="77777777" w:rsidR="00FF4828" w:rsidRPr="007705A1" w:rsidRDefault="00FF4828">
      <w:pPr>
        <w:pStyle w:val="BodyText"/>
        <w:spacing w:before="1"/>
        <w:rPr>
          <w:b/>
          <w:color w:val="000000" w:themeColor="text1"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61E5DEEB" w14:textId="77777777">
        <w:trPr>
          <w:trHeight w:val="318"/>
        </w:trPr>
        <w:tc>
          <w:tcPr>
            <w:tcW w:w="9496" w:type="dxa"/>
            <w:gridSpan w:val="2"/>
          </w:tcPr>
          <w:p w14:paraId="2057C323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M</w:t>
            </w:r>
          </w:p>
        </w:tc>
      </w:tr>
      <w:tr w:rsidR="00FF4828" w:rsidRPr="007705A1" w14:paraId="59B43FB6" w14:textId="77777777">
        <w:trPr>
          <w:trHeight w:val="633"/>
        </w:trPr>
        <w:tc>
          <w:tcPr>
            <w:tcW w:w="2830" w:type="dxa"/>
          </w:tcPr>
          <w:p w14:paraId="4AA5C8F8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Module</w:t>
            </w:r>
          </w:p>
        </w:tc>
        <w:tc>
          <w:tcPr>
            <w:tcW w:w="6666" w:type="dxa"/>
          </w:tcPr>
          <w:p w14:paraId="551BA5A3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course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part of 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course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 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context 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modular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>.</w:t>
            </w:r>
          </w:p>
          <w:p w14:paraId="20AE4C5D" w14:textId="77777777" w:rsidR="00FF4828" w:rsidRPr="007705A1" w:rsidRDefault="00D10AE9">
            <w:pPr>
              <w:pStyle w:val="TableParagraph"/>
              <w:spacing w:before="41" w:line="240" w:lineRule="auto"/>
              <w:ind w:right="-1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 module may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be taken singularly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combined with other modules.</w:t>
            </w:r>
          </w:p>
        </w:tc>
      </w:tr>
      <w:tr w:rsidR="00FF4828" w:rsidRPr="007705A1" w14:paraId="5B97D58E" w14:textId="77777777">
        <w:trPr>
          <w:trHeight w:val="1272"/>
        </w:trPr>
        <w:tc>
          <w:tcPr>
            <w:tcW w:w="2830" w:type="dxa"/>
          </w:tcPr>
          <w:p w14:paraId="72FCFE3C" w14:textId="77777777" w:rsidR="00FF4828" w:rsidRPr="007705A1" w:rsidRDefault="00D10AE9">
            <w:pPr>
              <w:pStyle w:val="TableParagraph"/>
              <w:spacing w:line="278" w:lineRule="auto"/>
              <w:ind w:right="829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Minimum</w:t>
            </w:r>
            <w:r w:rsidRPr="007705A1">
              <w:rPr>
                <w:b/>
                <w:color w:val="000000" w:themeColor="text1"/>
                <w:spacing w:val="-10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Body</w:t>
            </w:r>
            <w:r w:rsidRPr="007705A1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of</w:t>
            </w:r>
            <w:r w:rsidRPr="007705A1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Knowledge</w:t>
            </w:r>
          </w:p>
        </w:tc>
        <w:tc>
          <w:tcPr>
            <w:tcW w:w="6666" w:type="dxa"/>
          </w:tcPr>
          <w:p w14:paraId="6EB22AD2" w14:textId="77777777" w:rsidR="00FF4828" w:rsidRPr="007705A1" w:rsidRDefault="00D10AE9">
            <w:pPr>
              <w:pStyle w:val="TableParagraph"/>
              <w:spacing w:line="276" w:lineRule="auto"/>
              <w:ind w:right="177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What is agreed by specialists in the field to be the minimum that a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should cover in order for that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to be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accepted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as one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is equivalent 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similar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programmes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in</w:t>
            </w:r>
            <w:proofErr w:type="gramEnd"/>
          </w:p>
          <w:p w14:paraId="4421B133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reputable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institutions.</w:t>
            </w:r>
          </w:p>
        </w:tc>
      </w:tr>
    </w:tbl>
    <w:p w14:paraId="6AE8953B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77B1E0CE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6A497291" w14:textId="77777777">
        <w:trPr>
          <w:trHeight w:val="316"/>
        </w:trPr>
        <w:tc>
          <w:tcPr>
            <w:tcW w:w="9496" w:type="dxa"/>
            <w:gridSpan w:val="2"/>
          </w:tcPr>
          <w:p w14:paraId="7E0A4015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N</w:t>
            </w:r>
          </w:p>
        </w:tc>
      </w:tr>
      <w:tr w:rsidR="00FF4828" w:rsidRPr="007705A1" w14:paraId="4AAD4D1F" w14:textId="77777777">
        <w:trPr>
          <w:trHeight w:val="316"/>
        </w:trPr>
        <w:tc>
          <w:tcPr>
            <w:tcW w:w="2830" w:type="dxa"/>
          </w:tcPr>
          <w:p w14:paraId="1EBD1825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National</w:t>
            </w:r>
          </w:p>
        </w:tc>
        <w:tc>
          <w:tcPr>
            <w:tcW w:w="6666" w:type="dxa"/>
          </w:tcPr>
          <w:p w14:paraId="5753F365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Pertaining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Republic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Zambia.</w:t>
            </w:r>
          </w:p>
        </w:tc>
      </w:tr>
      <w:tr w:rsidR="00FF4828" w:rsidRPr="007705A1" w14:paraId="5791E749" w14:textId="77777777">
        <w:trPr>
          <w:trHeight w:val="318"/>
        </w:trPr>
        <w:tc>
          <w:tcPr>
            <w:tcW w:w="2830" w:type="dxa"/>
          </w:tcPr>
          <w:p w14:paraId="75747985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National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Qualification</w:t>
            </w:r>
          </w:p>
        </w:tc>
        <w:tc>
          <w:tcPr>
            <w:tcW w:w="6666" w:type="dxa"/>
          </w:tcPr>
          <w:p w14:paraId="1066ECAA" w14:textId="77777777" w:rsidR="00FF4828" w:rsidRPr="007705A1" w:rsidRDefault="00D10AE9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nationally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recognised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qualification.</w:t>
            </w:r>
          </w:p>
        </w:tc>
      </w:tr>
      <w:tr w:rsidR="00FF4828" w:rsidRPr="007705A1" w14:paraId="7F1E25FB" w14:textId="77777777">
        <w:trPr>
          <w:trHeight w:val="636"/>
        </w:trPr>
        <w:tc>
          <w:tcPr>
            <w:tcW w:w="2830" w:type="dxa"/>
          </w:tcPr>
          <w:p w14:paraId="1362B7D6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National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Qualifications</w:t>
            </w:r>
          </w:p>
          <w:p w14:paraId="4D3337D3" w14:textId="77777777" w:rsidR="00FF4828" w:rsidRPr="007705A1" w:rsidRDefault="00D10AE9">
            <w:pPr>
              <w:pStyle w:val="TableParagraph"/>
              <w:spacing w:before="4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Framework</w:t>
            </w:r>
          </w:p>
        </w:tc>
        <w:tc>
          <w:tcPr>
            <w:tcW w:w="6666" w:type="dxa"/>
          </w:tcPr>
          <w:p w14:paraId="40F18480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national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system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classification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according</w:t>
            </w:r>
          </w:p>
          <w:p w14:paraId="0C74FD17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set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criteria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levels 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achieved.</w:t>
            </w:r>
          </w:p>
        </w:tc>
      </w:tr>
      <w:tr w:rsidR="00FF4828" w:rsidRPr="007705A1" w14:paraId="7E089C48" w14:textId="77777777">
        <w:trPr>
          <w:trHeight w:val="952"/>
        </w:trPr>
        <w:tc>
          <w:tcPr>
            <w:tcW w:w="2830" w:type="dxa"/>
          </w:tcPr>
          <w:p w14:paraId="42A40B17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Non-formal</w:t>
            </w:r>
            <w:r w:rsidRPr="007705A1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666" w:type="dxa"/>
          </w:tcPr>
          <w:p w14:paraId="2A4A4367" w14:textId="77777777" w:rsidR="00FF4828" w:rsidRPr="007705A1" w:rsidRDefault="00D10AE9">
            <w:pPr>
              <w:pStyle w:val="TableParagraph"/>
              <w:spacing w:line="276" w:lineRule="auto"/>
              <w:ind w:right="34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Learning that takes place in a formal setting (</w:t>
            </w:r>
            <w:proofErr w:type="gramStart"/>
            <w:r w:rsidRPr="007705A1">
              <w:rPr>
                <w:color w:val="000000" w:themeColor="text1"/>
                <w:sz w:val="24"/>
              </w:rPr>
              <w:t>e.g.</w:t>
            </w:r>
            <w:proofErr w:type="gramEnd"/>
            <w:r w:rsidRPr="007705A1">
              <w:rPr>
                <w:color w:val="000000" w:themeColor="text1"/>
                <w:sz w:val="24"/>
              </w:rPr>
              <w:t xml:space="preserve"> workplace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training)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but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does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not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formally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accredited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qualification.</w:t>
            </w:r>
          </w:p>
        </w:tc>
      </w:tr>
    </w:tbl>
    <w:p w14:paraId="2B607C81" w14:textId="77777777" w:rsidR="00FF4828" w:rsidRPr="007705A1" w:rsidRDefault="00FF4828">
      <w:pPr>
        <w:spacing w:line="276" w:lineRule="auto"/>
        <w:rPr>
          <w:color w:val="000000" w:themeColor="text1"/>
          <w:sz w:val="24"/>
        </w:rPr>
        <w:sectPr w:rsidR="00FF4828" w:rsidRPr="007705A1">
          <w:pgSz w:w="11910" w:h="16840"/>
          <w:pgMar w:top="960" w:right="840" w:bottom="1080" w:left="1280" w:header="0" w:footer="884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09283204" w14:textId="77777777">
        <w:trPr>
          <w:trHeight w:val="316"/>
        </w:trPr>
        <w:tc>
          <w:tcPr>
            <w:tcW w:w="9496" w:type="dxa"/>
            <w:gridSpan w:val="2"/>
          </w:tcPr>
          <w:p w14:paraId="2F952E91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lastRenderedPageBreak/>
              <w:t>O</w:t>
            </w:r>
          </w:p>
        </w:tc>
      </w:tr>
      <w:tr w:rsidR="00FF4828" w:rsidRPr="007705A1" w14:paraId="4B4126CD" w14:textId="77777777">
        <w:trPr>
          <w:trHeight w:val="635"/>
        </w:trPr>
        <w:tc>
          <w:tcPr>
            <w:tcW w:w="2830" w:type="dxa"/>
          </w:tcPr>
          <w:p w14:paraId="661385EA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Occupation</w:t>
            </w:r>
          </w:p>
        </w:tc>
        <w:tc>
          <w:tcPr>
            <w:tcW w:w="6666" w:type="dxa"/>
          </w:tcPr>
          <w:p w14:paraId="16054045" w14:textId="77777777" w:rsidR="00FF4828" w:rsidRPr="007705A1" w:rsidRDefault="00D10AE9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set 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jobs whose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main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tasks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 duties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are </w:t>
            </w:r>
            <w:proofErr w:type="spellStart"/>
            <w:r w:rsidRPr="007705A1">
              <w:rPr>
                <w:color w:val="000000" w:themeColor="text1"/>
                <w:sz w:val="24"/>
              </w:rPr>
              <w:t>characterised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by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</w:p>
          <w:p w14:paraId="627F5DDF" w14:textId="77777777" w:rsidR="00FF4828" w:rsidRPr="007705A1" w:rsidRDefault="00D10AE9">
            <w:pPr>
              <w:pStyle w:val="TableParagraph"/>
              <w:spacing w:before="43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high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degree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similarity.</w:t>
            </w:r>
          </w:p>
        </w:tc>
      </w:tr>
    </w:tbl>
    <w:p w14:paraId="1D7A6ACE" w14:textId="77777777" w:rsidR="00FF4828" w:rsidRPr="007705A1" w:rsidRDefault="00FF4828">
      <w:pPr>
        <w:pStyle w:val="BodyText"/>
        <w:spacing w:before="3"/>
        <w:rPr>
          <w:b/>
          <w:color w:val="000000" w:themeColor="text1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0E372462" w14:textId="77777777">
        <w:trPr>
          <w:trHeight w:val="318"/>
        </w:trPr>
        <w:tc>
          <w:tcPr>
            <w:tcW w:w="9496" w:type="dxa"/>
            <w:gridSpan w:val="2"/>
          </w:tcPr>
          <w:p w14:paraId="7C601CA0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P</w:t>
            </w:r>
          </w:p>
        </w:tc>
      </w:tr>
      <w:tr w:rsidR="00FF4828" w:rsidRPr="007705A1" w14:paraId="173CD5E3" w14:textId="77777777">
        <w:trPr>
          <w:trHeight w:val="952"/>
        </w:trPr>
        <w:tc>
          <w:tcPr>
            <w:tcW w:w="2830" w:type="dxa"/>
          </w:tcPr>
          <w:p w14:paraId="747B799F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proofErr w:type="spellStart"/>
            <w:r w:rsidRPr="007705A1">
              <w:rPr>
                <w:b/>
                <w:color w:val="000000" w:themeColor="text1"/>
                <w:sz w:val="24"/>
              </w:rPr>
              <w:t>Programme</w:t>
            </w:r>
            <w:proofErr w:type="spellEnd"/>
          </w:p>
        </w:tc>
        <w:tc>
          <w:tcPr>
            <w:tcW w:w="6666" w:type="dxa"/>
          </w:tcPr>
          <w:p w14:paraId="3FF5C78A" w14:textId="77777777" w:rsidR="00FF4828" w:rsidRPr="007705A1" w:rsidRDefault="00D10AE9">
            <w:pPr>
              <w:pStyle w:val="TableParagraph"/>
              <w:spacing w:line="276" w:lineRule="auto"/>
              <w:ind w:right="142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set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inter-related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studies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leading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 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consists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number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proofErr w:type="gramEnd"/>
            <w:r w:rsidRPr="007705A1">
              <w:rPr>
                <w:color w:val="000000" w:themeColor="text1"/>
                <w:sz w:val="24"/>
              </w:rPr>
              <w:t xml:space="preserve"> courses/modules. Some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institutions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may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refer to a</w:t>
            </w:r>
          </w:p>
          <w:p w14:paraId="52F4DFDC" w14:textId="77777777" w:rsidR="00FF4828" w:rsidRPr="007705A1" w:rsidRDefault="00D10AE9">
            <w:pPr>
              <w:pStyle w:val="TableParagraph"/>
              <w:rPr>
                <w:color w:val="000000" w:themeColor="text1"/>
                <w:sz w:val="24"/>
              </w:rPr>
            </w:pP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as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course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study.</w:t>
            </w:r>
          </w:p>
        </w:tc>
      </w:tr>
      <w:tr w:rsidR="00FF4828" w:rsidRPr="007705A1" w14:paraId="37E5156F" w14:textId="77777777">
        <w:trPr>
          <w:trHeight w:val="633"/>
        </w:trPr>
        <w:tc>
          <w:tcPr>
            <w:tcW w:w="2830" w:type="dxa"/>
          </w:tcPr>
          <w:p w14:paraId="13E62C93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Profession</w:t>
            </w:r>
          </w:p>
        </w:tc>
        <w:tc>
          <w:tcPr>
            <w:tcW w:w="6666" w:type="dxa"/>
          </w:tcPr>
          <w:p w14:paraId="0048C558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occupation,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which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characterises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 corresponds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specific</w:t>
            </w:r>
          </w:p>
          <w:p w14:paraId="02C76E74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sector.</w:t>
            </w:r>
          </w:p>
        </w:tc>
      </w:tr>
    </w:tbl>
    <w:p w14:paraId="6A741B80" w14:textId="77777777" w:rsidR="00FF4828" w:rsidRPr="007705A1" w:rsidRDefault="00FF4828">
      <w:pPr>
        <w:pStyle w:val="BodyText"/>
        <w:spacing w:before="7" w:after="1"/>
        <w:rPr>
          <w:b/>
          <w:color w:val="000000" w:themeColor="text1"/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2D9401C6" w14:textId="77777777">
        <w:trPr>
          <w:trHeight w:val="316"/>
        </w:trPr>
        <w:tc>
          <w:tcPr>
            <w:tcW w:w="9496" w:type="dxa"/>
            <w:gridSpan w:val="2"/>
          </w:tcPr>
          <w:p w14:paraId="034FF5C4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Q</w:t>
            </w:r>
          </w:p>
        </w:tc>
      </w:tr>
      <w:tr w:rsidR="00FF4828" w:rsidRPr="007705A1" w14:paraId="152B4D00" w14:textId="77777777">
        <w:trPr>
          <w:trHeight w:val="1586"/>
        </w:trPr>
        <w:tc>
          <w:tcPr>
            <w:tcW w:w="2830" w:type="dxa"/>
          </w:tcPr>
          <w:p w14:paraId="2214CACC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Qualification</w:t>
            </w:r>
          </w:p>
        </w:tc>
        <w:tc>
          <w:tcPr>
            <w:tcW w:w="6666" w:type="dxa"/>
          </w:tcPr>
          <w:p w14:paraId="12B4B1A1" w14:textId="77777777" w:rsidR="00FF4828" w:rsidRPr="007705A1" w:rsidRDefault="00D10AE9">
            <w:pPr>
              <w:pStyle w:val="TableParagraph"/>
              <w:spacing w:line="276" w:lineRule="auto"/>
              <w:ind w:right="19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 xml:space="preserve">An award granted for successful completion of a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 xml:space="preserve"> of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study and is the formal outcome of an assessment and validation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which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obtained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when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body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determines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individual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has achieved pre-determined 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outcomes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to</w:t>
            </w:r>
            <w:proofErr w:type="gramEnd"/>
          </w:p>
          <w:p w14:paraId="390F25D6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predetermined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standards.</w:t>
            </w:r>
          </w:p>
        </w:tc>
      </w:tr>
      <w:tr w:rsidR="00FF4828" w:rsidRPr="007705A1" w14:paraId="4D6BDA97" w14:textId="77777777">
        <w:trPr>
          <w:trHeight w:val="952"/>
        </w:trPr>
        <w:tc>
          <w:tcPr>
            <w:tcW w:w="2830" w:type="dxa"/>
          </w:tcPr>
          <w:p w14:paraId="3935ACB4" w14:textId="77777777" w:rsidR="00FF4828" w:rsidRPr="007705A1" w:rsidRDefault="00D10AE9">
            <w:pPr>
              <w:pStyle w:val="TableParagraph"/>
              <w:spacing w:before="1" w:line="276" w:lineRule="auto"/>
              <w:ind w:right="1252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Qualifications</w:t>
            </w:r>
            <w:r w:rsidRPr="007705A1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Framework</w:t>
            </w:r>
          </w:p>
        </w:tc>
        <w:tc>
          <w:tcPr>
            <w:tcW w:w="6666" w:type="dxa"/>
          </w:tcPr>
          <w:p w14:paraId="5B2F359A" w14:textId="77777777" w:rsidR="00FF4828" w:rsidRPr="007705A1" w:rsidRDefault="00D10AE9">
            <w:pPr>
              <w:pStyle w:val="TableParagraph"/>
              <w:spacing w:line="276" w:lineRule="auto"/>
              <w:ind w:right="356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An instrument for the development and classification of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according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 set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criteria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levels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learning</w:t>
            </w:r>
          </w:p>
          <w:p w14:paraId="3D284856" w14:textId="77777777" w:rsidR="00FF4828" w:rsidRPr="007705A1" w:rsidRDefault="00D10AE9">
            <w:pPr>
              <w:pStyle w:val="TableParagraph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achieved.</w:t>
            </w:r>
          </w:p>
        </w:tc>
      </w:tr>
      <w:tr w:rsidR="00FF4828" w:rsidRPr="007705A1" w14:paraId="43C0002F" w14:textId="77777777">
        <w:trPr>
          <w:trHeight w:val="635"/>
        </w:trPr>
        <w:tc>
          <w:tcPr>
            <w:tcW w:w="2830" w:type="dxa"/>
          </w:tcPr>
          <w:p w14:paraId="3DADBA68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Quality</w:t>
            </w:r>
          </w:p>
        </w:tc>
        <w:tc>
          <w:tcPr>
            <w:tcW w:w="6666" w:type="dxa"/>
          </w:tcPr>
          <w:p w14:paraId="4CD502AB" w14:textId="77777777" w:rsidR="00FF4828" w:rsidRPr="007705A1" w:rsidRDefault="00D10AE9">
            <w:pPr>
              <w:pStyle w:val="TableParagraph"/>
              <w:spacing w:line="273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Inherent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distinctive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characteristics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properties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</w:t>
            </w:r>
          </w:p>
          <w:p w14:paraId="22D440A0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denoting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degree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achievement 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excellence.</w:t>
            </w:r>
          </w:p>
        </w:tc>
      </w:tr>
      <w:tr w:rsidR="00FF4828" w:rsidRPr="007705A1" w14:paraId="04AEE2F0" w14:textId="77777777">
        <w:trPr>
          <w:trHeight w:val="635"/>
        </w:trPr>
        <w:tc>
          <w:tcPr>
            <w:tcW w:w="2830" w:type="dxa"/>
          </w:tcPr>
          <w:p w14:paraId="37D3DE8C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Quality</w:t>
            </w:r>
            <w:r w:rsidRPr="007705A1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Assurance</w:t>
            </w:r>
          </w:p>
        </w:tc>
        <w:tc>
          <w:tcPr>
            <w:tcW w:w="6666" w:type="dxa"/>
          </w:tcPr>
          <w:p w14:paraId="560D61AC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 by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which an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maintains 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quality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its</w:t>
            </w:r>
          </w:p>
          <w:p w14:paraId="5A68E1E5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provision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through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planned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systematic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methods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actions.</w:t>
            </w:r>
          </w:p>
        </w:tc>
      </w:tr>
    </w:tbl>
    <w:p w14:paraId="4444D55F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1FBA8298" w14:textId="77777777" w:rsidR="00FF4828" w:rsidRPr="007705A1" w:rsidRDefault="00FF4828">
      <w:pPr>
        <w:pStyle w:val="BodyText"/>
        <w:spacing w:before="1"/>
        <w:rPr>
          <w:b/>
          <w:color w:val="000000" w:themeColor="text1"/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54C1C023" w14:textId="77777777">
        <w:trPr>
          <w:trHeight w:val="318"/>
        </w:trPr>
        <w:tc>
          <w:tcPr>
            <w:tcW w:w="9496" w:type="dxa"/>
            <w:gridSpan w:val="2"/>
          </w:tcPr>
          <w:p w14:paraId="5130B5F8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R</w:t>
            </w:r>
          </w:p>
        </w:tc>
      </w:tr>
      <w:tr w:rsidR="00FF4828" w:rsidRPr="007705A1" w14:paraId="1DEC6735" w14:textId="77777777">
        <w:trPr>
          <w:trHeight w:val="1269"/>
        </w:trPr>
        <w:tc>
          <w:tcPr>
            <w:tcW w:w="2830" w:type="dxa"/>
          </w:tcPr>
          <w:p w14:paraId="27F4DEC6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Recognition</w:t>
            </w:r>
          </w:p>
        </w:tc>
        <w:tc>
          <w:tcPr>
            <w:tcW w:w="6666" w:type="dxa"/>
          </w:tcPr>
          <w:p w14:paraId="78132685" w14:textId="77777777" w:rsidR="00FF4828" w:rsidRPr="007705A1" w:rsidRDefault="00D10AE9">
            <w:pPr>
              <w:pStyle w:val="TableParagraph"/>
              <w:spacing w:line="276" w:lineRule="auto"/>
              <w:ind w:right="325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granting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official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status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skills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competencies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either through the award of certificates or through the grant of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equivalencies,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including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 acknowledgement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the value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</w:p>
          <w:p w14:paraId="11B9BF4B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skills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competencies by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economic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social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stakeholders.</w:t>
            </w:r>
          </w:p>
        </w:tc>
      </w:tr>
      <w:tr w:rsidR="00FF4828" w:rsidRPr="007705A1" w14:paraId="0AEED3AD" w14:textId="77777777">
        <w:trPr>
          <w:trHeight w:val="1269"/>
        </w:trPr>
        <w:tc>
          <w:tcPr>
            <w:tcW w:w="2830" w:type="dxa"/>
          </w:tcPr>
          <w:p w14:paraId="11401042" w14:textId="77777777" w:rsidR="00FF4828" w:rsidRPr="007705A1" w:rsidRDefault="00D10AE9">
            <w:pPr>
              <w:pStyle w:val="TableParagraph"/>
              <w:spacing w:line="276" w:lineRule="auto"/>
              <w:ind w:right="616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Recognition</w:t>
            </w:r>
            <w:r w:rsidRPr="007705A1">
              <w:rPr>
                <w:b/>
                <w:color w:val="000000" w:themeColor="text1"/>
                <w:spacing w:val="-8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of</w:t>
            </w:r>
            <w:r w:rsidRPr="007705A1">
              <w:rPr>
                <w:b/>
                <w:color w:val="000000" w:themeColor="text1"/>
                <w:spacing w:val="-8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Prior</w:t>
            </w:r>
            <w:r w:rsidRPr="007705A1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Learning</w:t>
            </w:r>
          </w:p>
        </w:tc>
        <w:tc>
          <w:tcPr>
            <w:tcW w:w="6666" w:type="dxa"/>
          </w:tcPr>
          <w:p w14:paraId="61BC69B3" w14:textId="77777777" w:rsidR="00FF4828" w:rsidRPr="007705A1" w:rsidRDefault="00D10AE9">
            <w:pPr>
              <w:pStyle w:val="TableParagraph"/>
              <w:spacing w:line="276" w:lineRule="auto"/>
              <w:ind w:right="258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 process by which individuals can claim and gain recognition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towards qualifications on the Zambia Qualifications Framework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based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on demonstrated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has occurred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at some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time </w:t>
            </w:r>
            <w:proofErr w:type="gramStart"/>
            <w:r w:rsidRPr="007705A1">
              <w:rPr>
                <w:color w:val="000000" w:themeColor="text1"/>
                <w:sz w:val="24"/>
              </w:rPr>
              <w:t>in</w:t>
            </w:r>
            <w:proofErr w:type="gramEnd"/>
          </w:p>
          <w:p w14:paraId="142FDAF0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past.</w:t>
            </w:r>
          </w:p>
        </w:tc>
      </w:tr>
      <w:tr w:rsidR="00FF4828" w:rsidRPr="007705A1" w14:paraId="7594C296" w14:textId="77777777">
        <w:trPr>
          <w:trHeight w:val="316"/>
        </w:trPr>
        <w:tc>
          <w:tcPr>
            <w:tcW w:w="2830" w:type="dxa"/>
          </w:tcPr>
          <w:p w14:paraId="073B46F4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Registration</w:t>
            </w:r>
          </w:p>
        </w:tc>
        <w:tc>
          <w:tcPr>
            <w:tcW w:w="6666" w:type="dxa"/>
          </w:tcPr>
          <w:p w14:paraId="081DAD79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granting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official status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 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qualification.</w:t>
            </w:r>
          </w:p>
        </w:tc>
      </w:tr>
      <w:tr w:rsidR="00FF4828" w:rsidRPr="007705A1" w14:paraId="1C27B9B1" w14:textId="77777777">
        <w:trPr>
          <w:trHeight w:val="318"/>
        </w:trPr>
        <w:tc>
          <w:tcPr>
            <w:tcW w:w="9496" w:type="dxa"/>
            <w:gridSpan w:val="2"/>
          </w:tcPr>
          <w:p w14:paraId="66F9E735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S</w:t>
            </w:r>
          </w:p>
        </w:tc>
      </w:tr>
      <w:tr w:rsidR="00FF4828" w:rsidRPr="007705A1" w14:paraId="3D4D93CD" w14:textId="77777777">
        <w:trPr>
          <w:trHeight w:val="316"/>
        </w:trPr>
        <w:tc>
          <w:tcPr>
            <w:tcW w:w="2830" w:type="dxa"/>
          </w:tcPr>
          <w:p w14:paraId="3B0B822F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Sector</w:t>
            </w:r>
          </w:p>
        </w:tc>
        <w:tc>
          <w:tcPr>
            <w:tcW w:w="6666" w:type="dxa"/>
          </w:tcPr>
          <w:p w14:paraId="438E1878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definition of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 economic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activity.</w:t>
            </w:r>
          </w:p>
        </w:tc>
      </w:tr>
      <w:tr w:rsidR="00FF4828" w:rsidRPr="007705A1" w14:paraId="6153F1AF" w14:textId="77777777">
        <w:trPr>
          <w:trHeight w:val="636"/>
        </w:trPr>
        <w:tc>
          <w:tcPr>
            <w:tcW w:w="2830" w:type="dxa"/>
          </w:tcPr>
          <w:p w14:paraId="642C0200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Skill</w:t>
            </w:r>
          </w:p>
        </w:tc>
        <w:tc>
          <w:tcPr>
            <w:tcW w:w="6666" w:type="dxa"/>
          </w:tcPr>
          <w:p w14:paraId="0755B4BC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knowledge and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experience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needed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perform a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specific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task</w:t>
            </w:r>
            <w:proofErr w:type="gramEnd"/>
          </w:p>
          <w:p w14:paraId="7E035800" w14:textId="77777777" w:rsidR="00FF4828" w:rsidRPr="007705A1" w:rsidRDefault="00D10AE9">
            <w:pPr>
              <w:pStyle w:val="TableParagraph"/>
              <w:spacing w:before="43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or job.</w:t>
            </w:r>
          </w:p>
        </w:tc>
      </w:tr>
      <w:tr w:rsidR="00FF4828" w:rsidRPr="007705A1" w14:paraId="1E9B6BDE" w14:textId="77777777">
        <w:trPr>
          <w:trHeight w:val="635"/>
        </w:trPr>
        <w:tc>
          <w:tcPr>
            <w:tcW w:w="2830" w:type="dxa"/>
          </w:tcPr>
          <w:p w14:paraId="6C6B9FD0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Stakeholder</w:t>
            </w:r>
          </w:p>
        </w:tc>
        <w:tc>
          <w:tcPr>
            <w:tcW w:w="6666" w:type="dxa"/>
          </w:tcPr>
          <w:p w14:paraId="77DED536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person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organisation</w:t>
            </w:r>
            <w:proofErr w:type="spellEnd"/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that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has legitimate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interest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concept,</w:t>
            </w:r>
          </w:p>
          <w:p w14:paraId="3AA67320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proofErr w:type="spellStart"/>
            <w:r w:rsidRPr="007705A1">
              <w:rPr>
                <w:color w:val="000000" w:themeColor="text1"/>
                <w:sz w:val="24"/>
              </w:rPr>
              <w:t>programme</w:t>
            </w:r>
            <w:proofErr w:type="spellEnd"/>
            <w:r w:rsidRPr="007705A1">
              <w:rPr>
                <w:color w:val="000000" w:themeColor="text1"/>
                <w:sz w:val="24"/>
              </w:rPr>
              <w:t>,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project</w:t>
            </w:r>
            <w:proofErr w:type="gramEnd"/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entity.</w:t>
            </w:r>
          </w:p>
        </w:tc>
      </w:tr>
    </w:tbl>
    <w:p w14:paraId="4B85E3F0" w14:textId="77777777" w:rsidR="00FF4828" w:rsidRPr="007705A1" w:rsidRDefault="00FF4828">
      <w:pPr>
        <w:rPr>
          <w:color w:val="000000" w:themeColor="text1"/>
          <w:sz w:val="24"/>
        </w:rPr>
        <w:sectPr w:rsidR="00FF4828" w:rsidRPr="007705A1">
          <w:pgSz w:w="11910" w:h="16840"/>
          <w:pgMar w:top="960" w:right="840" w:bottom="1080" w:left="1280" w:header="0" w:footer="884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3BA5D04E" w14:textId="77777777">
        <w:trPr>
          <w:trHeight w:val="316"/>
        </w:trPr>
        <w:tc>
          <w:tcPr>
            <w:tcW w:w="9496" w:type="dxa"/>
            <w:gridSpan w:val="2"/>
          </w:tcPr>
          <w:p w14:paraId="6A86422E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lastRenderedPageBreak/>
              <w:t>T</w:t>
            </w:r>
          </w:p>
        </w:tc>
      </w:tr>
      <w:tr w:rsidR="00FF4828" w:rsidRPr="007705A1" w14:paraId="452B64C8" w14:textId="77777777">
        <w:trPr>
          <w:trHeight w:val="635"/>
        </w:trPr>
        <w:tc>
          <w:tcPr>
            <w:tcW w:w="2830" w:type="dxa"/>
          </w:tcPr>
          <w:p w14:paraId="633501E5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Training</w:t>
            </w:r>
          </w:p>
        </w:tc>
        <w:tc>
          <w:tcPr>
            <w:tcW w:w="6666" w:type="dxa"/>
          </w:tcPr>
          <w:p w14:paraId="0396ABED" w14:textId="77777777" w:rsidR="00FF4828" w:rsidRPr="007705A1" w:rsidRDefault="00D10AE9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Systematic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instruction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programmes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activities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and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</w:p>
          <w:p w14:paraId="464E4EA2" w14:textId="77777777" w:rsidR="00FF4828" w:rsidRPr="007705A1" w:rsidRDefault="00D10AE9">
            <w:pPr>
              <w:pStyle w:val="TableParagraph"/>
              <w:spacing w:before="43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for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 purpose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 acquiring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skills for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particular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occupations</w:t>
            </w:r>
            <w:proofErr w:type="gramEnd"/>
            <w:r w:rsidRPr="007705A1">
              <w:rPr>
                <w:color w:val="000000" w:themeColor="text1"/>
                <w:sz w:val="24"/>
              </w:rPr>
              <w:t>.</w:t>
            </w:r>
          </w:p>
        </w:tc>
      </w:tr>
      <w:tr w:rsidR="00FF4828" w:rsidRPr="007705A1" w14:paraId="2C085B03" w14:textId="77777777">
        <w:trPr>
          <w:trHeight w:val="952"/>
        </w:trPr>
        <w:tc>
          <w:tcPr>
            <w:tcW w:w="2830" w:type="dxa"/>
          </w:tcPr>
          <w:p w14:paraId="2CC634E2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Training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Provider</w:t>
            </w:r>
          </w:p>
        </w:tc>
        <w:tc>
          <w:tcPr>
            <w:tcW w:w="6666" w:type="dxa"/>
          </w:tcPr>
          <w:p w14:paraId="4AE78EFA" w14:textId="77777777" w:rsidR="00FF4828" w:rsidRPr="007705A1" w:rsidRDefault="00D10AE9">
            <w:pPr>
              <w:pStyle w:val="TableParagraph"/>
              <w:spacing w:line="276" w:lineRule="auto"/>
              <w:ind w:right="561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An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 w:rsidRPr="007705A1">
              <w:rPr>
                <w:color w:val="000000" w:themeColor="text1"/>
                <w:sz w:val="24"/>
              </w:rPr>
              <w:t>organisation</w:t>
            </w:r>
            <w:proofErr w:type="spellEnd"/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premises by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 at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which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regular instruction</w:t>
            </w:r>
            <w:r w:rsidRPr="007705A1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leading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to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</w:t>
            </w:r>
            <w:r w:rsidRPr="007705A1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provided or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from which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Pr="007705A1">
              <w:rPr>
                <w:color w:val="000000" w:themeColor="text1"/>
                <w:sz w:val="24"/>
              </w:rPr>
              <w:t>such</w:t>
            </w:r>
            <w:proofErr w:type="gramEnd"/>
          </w:p>
          <w:p w14:paraId="3064F499" w14:textId="77777777" w:rsidR="00FF4828" w:rsidRPr="007705A1" w:rsidRDefault="00D10AE9">
            <w:pPr>
              <w:pStyle w:val="TableParagraph"/>
              <w:spacing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instruction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emanates,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whether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by</w:t>
            </w:r>
            <w:r w:rsidRPr="007705A1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distance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learning</w:t>
            </w:r>
            <w:r w:rsidRPr="007705A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 otherwise.</w:t>
            </w:r>
          </w:p>
        </w:tc>
      </w:tr>
    </w:tbl>
    <w:p w14:paraId="57985C3A" w14:textId="77777777" w:rsidR="00FF4828" w:rsidRPr="007705A1" w:rsidRDefault="00FF4828">
      <w:pPr>
        <w:pStyle w:val="BodyText"/>
        <w:rPr>
          <w:b/>
          <w:color w:val="000000" w:themeColor="text1"/>
          <w:sz w:val="20"/>
        </w:rPr>
      </w:pPr>
    </w:p>
    <w:p w14:paraId="0B170A9E" w14:textId="77777777" w:rsidR="00FF4828" w:rsidRPr="007705A1" w:rsidRDefault="00FF4828">
      <w:pPr>
        <w:pStyle w:val="BodyText"/>
        <w:spacing w:before="11"/>
        <w:rPr>
          <w:b/>
          <w:color w:val="000000" w:themeColor="text1"/>
          <w:sz w:val="14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66"/>
      </w:tblGrid>
      <w:tr w:rsidR="00FF4828" w:rsidRPr="007705A1" w14:paraId="0E543810" w14:textId="77777777">
        <w:trPr>
          <w:trHeight w:val="318"/>
        </w:trPr>
        <w:tc>
          <w:tcPr>
            <w:tcW w:w="9496" w:type="dxa"/>
            <w:gridSpan w:val="2"/>
          </w:tcPr>
          <w:p w14:paraId="0DFF184F" w14:textId="77777777" w:rsidR="00FF4828" w:rsidRPr="007705A1" w:rsidRDefault="00D10AE9">
            <w:pPr>
              <w:pStyle w:val="TableParagraph"/>
              <w:spacing w:before="1" w:line="240" w:lineRule="auto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w w:val="99"/>
                <w:sz w:val="24"/>
              </w:rPr>
              <w:t>V</w:t>
            </w:r>
          </w:p>
        </w:tc>
      </w:tr>
      <w:tr w:rsidR="00FF4828" w:rsidRPr="007705A1" w14:paraId="4F0CDD9F" w14:textId="77777777">
        <w:trPr>
          <w:trHeight w:val="635"/>
        </w:trPr>
        <w:tc>
          <w:tcPr>
            <w:tcW w:w="2830" w:type="dxa"/>
          </w:tcPr>
          <w:p w14:paraId="4FF77B7A" w14:textId="77777777" w:rsidR="00FF4828" w:rsidRPr="007705A1" w:rsidRDefault="00D10AE9">
            <w:pPr>
              <w:pStyle w:val="TableParagraph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Validation</w:t>
            </w:r>
          </w:p>
        </w:tc>
        <w:tc>
          <w:tcPr>
            <w:tcW w:w="6666" w:type="dxa"/>
          </w:tcPr>
          <w:p w14:paraId="6448E3F7" w14:textId="77777777" w:rsidR="00FF4828" w:rsidRPr="007705A1" w:rsidRDefault="00D10AE9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process of assessing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 xml:space="preserve">and </w:t>
            </w:r>
            <w:proofErr w:type="spellStart"/>
            <w:r w:rsidRPr="007705A1">
              <w:rPr>
                <w:color w:val="000000" w:themeColor="text1"/>
                <w:sz w:val="24"/>
              </w:rPr>
              <w:t>recognising</w:t>
            </w:r>
            <w:proofErr w:type="spellEnd"/>
            <w:r w:rsidRPr="007705A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conformity</w:t>
            </w:r>
            <w:r w:rsidRPr="007705A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or</w:t>
            </w:r>
            <w:r w:rsidRPr="007705A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compliance</w:t>
            </w:r>
          </w:p>
          <w:p w14:paraId="5B5E631B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with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established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standards.</w:t>
            </w:r>
          </w:p>
        </w:tc>
      </w:tr>
      <w:tr w:rsidR="00FF4828" w:rsidRPr="007705A1" w14:paraId="24862C05" w14:textId="77777777">
        <w:trPr>
          <w:trHeight w:val="633"/>
        </w:trPr>
        <w:tc>
          <w:tcPr>
            <w:tcW w:w="2830" w:type="dxa"/>
          </w:tcPr>
          <w:p w14:paraId="3B9EFC4C" w14:textId="77777777" w:rsidR="00FF4828" w:rsidRPr="007705A1" w:rsidRDefault="00D10AE9">
            <w:pPr>
              <w:pStyle w:val="TableParagraph"/>
              <w:spacing w:line="276" w:lineRule="exact"/>
              <w:rPr>
                <w:b/>
                <w:color w:val="000000" w:themeColor="text1"/>
                <w:sz w:val="24"/>
              </w:rPr>
            </w:pPr>
            <w:r w:rsidRPr="007705A1">
              <w:rPr>
                <w:b/>
                <w:color w:val="000000" w:themeColor="text1"/>
                <w:sz w:val="24"/>
              </w:rPr>
              <w:t>Vertical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Credit</w:t>
            </w:r>
            <w:r w:rsidRPr="007705A1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b/>
                <w:color w:val="000000" w:themeColor="text1"/>
                <w:sz w:val="24"/>
              </w:rPr>
              <w:t>Transfer</w:t>
            </w:r>
          </w:p>
        </w:tc>
        <w:tc>
          <w:tcPr>
            <w:tcW w:w="6666" w:type="dxa"/>
          </w:tcPr>
          <w:p w14:paraId="5D41B9C9" w14:textId="77777777" w:rsidR="00FF4828" w:rsidRPr="007705A1" w:rsidRDefault="00D10AE9">
            <w:pPr>
              <w:pStyle w:val="TableParagraph"/>
              <w:spacing w:line="271" w:lineRule="exact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Involves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the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transfer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of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credit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from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lower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qualification to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</w:t>
            </w:r>
          </w:p>
          <w:p w14:paraId="3D814D7B" w14:textId="77777777" w:rsidR="00FF4828" w:rsidRPr="007705A1" w:rsidRDefault="00D10AE9">
            <w:pPr>
              <w:pStyle w:val="TableParagraph"/>
              <w:spacing w:before="41" w:line="240" w:lineRule="auto"/>
              <w:rPr>
                <w:color w:val="000000" w:themeColor="text1"/>
                <w:sz w:val="24"/>
              </w:rPr>
            </w:pPr>
            <w:r w:rsidRPr="007705A1">
              <w:rPr>
                <w:color w:val="000000" w:themeColor="text1"/>
                <w:sz w:val="24"/>
              </w:rPr>
              <w:t>higher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one</w:t>
            </w:r>
            <w:r w:rsidRPr="007705A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within or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across</w:t>
            </w:r>
            <w:r w:rsidRPr="007705A1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7705A1">
              <w:rPr>
                <w:color w:val="000000" w:themeColor="text1"/>
                <w:sz w:val="24"/>
              </w:rPr>
              <w:t>institutions.</w:t>
            </w:r>
          </w:p>
        </w:tc>
      </w:tr>
    </w:tbl>
    <w:p w14:paraId="4A538878" w14:textId="77777777" w:rsidR="00FF4828" w:rsidRPr="007705A1" w:rsidRDefault="00FF4828">
      <w:pPr>
        <w:rPr>
          <w:color w:val="000000" w:themeColor="text1"/>
          <w:sz w:val="24"/>
        </w:rPr>
      </w:pPr>
    </w:p>
    <w:p w14:paraId="01A73678" w14:textId="77777777" w:rsidR="00FF4828" w:rsidRPr="007705A1" w:rsidRDefault="00FF4828">
      <w:pPr>
        <w:rPr>
          <w:color w:val="000000" w:themeColor="text1"/>
          <w:sz w:val="24"/>
        </w:rPr>
      </w:pPr>
    </w:p>
    <w:p w14:paraId="06E14907" w14:textId="77777777" w:rsidR="00FF4828" w:rsidRPr="007705A1" w:rsidRDefault="00FF4828">
      <w:pPr>
        <w:rPr>
          <w:color w:val="000000" w:themeColor="text1"/>
          <w:sz w:val="24"/>
        </w:rPr>
      </w:pPr>
    </w:p>
    <w:p w14:paraId="0BBB4433" w14:textId="77777777" w:rsidR="00FF4828" w:rsidRPr="007705A1" w:rsidRDefault="00FF4828">
      <w:pPr>
        <w:rPr>
          <w:color w:val="000000" w:themeColor="text1"/>
          <w:sz w:val="24"/>
        </w:rPr>
      </w:pPr>
    </w:p>
    <w:p w14:paraId="2A340F6A" w14:textId="77777777" w:rsidR="00FF4828" w:rsidRPr="007705A1" w:rsidRDefault="00FF4828">
      <w:pPr>
        <w:rPr>
          <w:color w:val="000000" w:themeColor="text1"/>
          <w:sz w:val="24"/>
        </w:rPr>
      </w:pPr>
    </w:p>
    <w:p w14:paraId="2A401E27" w14:textId="77777777" w:rsidR="00FF4828" w:rsidRPr="007705A1" w:rsidRDefault="00FF4828">
      <w:pPr>
        <w:rPr>
          <w:color w:val="000000" w:themeColor="text1"/>
          <w:sz w:val="24"/>
        </w:rPr>
      </w:pPr>
    </w:p>
    <w:p w14:paraId="78D188AE" w14:textId="77777777" w:rsidR="00FF4828" w:rsidRPr="007705A1" w:rsidRDefault="00FF4828">
      <w:pPr>
        <w:rPr>
          <w:color w:val="000000" w:themeColor="text1"/>
          <w:sz w:val="24"/>
        </w:rPr>
      </w:pPr>
    </w:p>
    <w:p w14:paraId="197580D9" w14:textId="77777777" w:rsidR="00FF4828" w:rsidRPr="007705A1" w:rsidRDefault="00FF4828">
      <w:pPr>
        <w:rPr>
          <w:color w:val="000000" w:themeColor="text1"/>
          <w:sz w:val="24"/>
        </w:rPr>
      </w:pPr>
    </w:p>
    <w:p w14:paraId="4BDCC9D7" w14:textId="77777777" w:rsidR="00FF4828" w:rsidRPr="007705A1" w:rsidRDefault="00FF4828">
      <w:pPr>
        <w:rPr>
          <w:color w:val="000000" w:themeColor="text1"/>
          <w:sz w:val="24"/>
        </w:rPr>
      </w:pPr>
    </w:p>
    <w:p w14:paraId="7038221B" w14:textId="77777777" w:rsidR="00FF4828" w:rsidRPr="007705A1" w:rsidRDefault="00FF4828">
      <w:pPr>
        <w:rPr>
          <w:color w:val="000000" w:themeColor="text1"/>
          <w:sz w:val="24"/>
        </w:rPr>
      </w:pPr>
    </w:p>
    <w:p w14:paraId="34816051" w14:textId="77777777" w:rsidR="00FF4828" w:rsidRPr="007705A1" w:rsidRDefault="00FF4828">
      <w:pPr>
        <w:rPr>
          <w:color w:val="000000" w:themeColor="text1"/>
          <w:sz w:val="24"/>
        </w:rPr>
      </w:pPr>
    </w:p>
    <w:p w14:paraId="6258DCAA" w14:textId="77777777" w:rsidR="00FF4828" w:rsidRPr="007705A1" w:rsidRDefault="00FF4828">
      <w:pPr>
        <w:rPr>
          <w:color w:val="000000" w:themeColor="text1"/>
          <w:sz w:val="24"/>
        </w:rPr>
      </w:pPr>
    </w:p>
    <w:p w14:paraId="06164C6A" w14:textId="77777777" w:rsidR="00FF4828" w:rsidRPr="007705A1" w:rsidRDefault="00FF4828">
      <w:pPr>
        <w:rPr>
          <w:color w:val="000000" w:themeColor="text1"/>
          <w:sz w:val="24"/>
        </w:rPr>
      </w:pPr>
    </w:p>
    <w:p w14:paraId="207E2C24" w14:textId="77777777" w:rsidR="00FF4828" w:rsidRPr="007705A1" w:rsidRDefault="00FF4828">
      <w:pPr>
        <w:rPr>
          <w:color w:val="000000" w:themeColor="text1"/>
          <w:sz w:val="24"/>
        </w:rPr>
      </w:pPr>
    </w:p>
    <w:p w14:paraId="23702C4F" w14:textId="77777777" w:rsidR="00FF4828" w:rsidRPr="007705A1" w:rsidRDefault="00FF4828">
      <w:pPr>
        <w:rPr>
          <w:color w:val="000000" w:themeColor="text1"/>
          <w:sz w:val="24"/>
        </w:rPr>
      </w:pPr>
    </w:p>
    <w:p w14:paraId="21609443" w14:textId="77777777" w:rsidR="00FF4828" w:rsidRPr="007705A1" w:rsidRDefault="00FF4828">
      <w:pPr>
        <w:rPr>
          <w:color w:val="000000" w:themeColor="text1"/>
          <w:sz w:val="24"/>
        </w:rPr>
      </w:pPr>
    </w:p>
    <w:p w14:paraId="1124A5B6" w14:textId="77777777" w:rsidR="00FF4828" w:rsidRPr="007705A1" w:rsidRDefault="00FF4828">
      <w:pPr>
        <w:rPr>
          <w:color w:val="000000" w:themeColor="text1"/>
          <w:sz w:val="24"/>
        </w:rPr>
      </w:pPr>
    </w:p>
    <w:p w14:paraId="45F5E2A7" w14:textId="77777777" w:rsidR="00FF4828" w:rsidRPr="007705A1" w:rsidRDefault="00FF4828">
      <w:pPr>
        <w:rPr>
          <w:color w:val="000000" w:themeColor="text1"/>
          <w:sz w:val="24"/>
        </w:rPr>
      </w:pPr>
    </w:p>
    <w:p w14:paraId="0504E89A" w14:textId="77777777" w:rsidR="00FF4828" w:rsidRPr="007705A1" w:rsidRDefault="00FF4828">
      <w:pPr>
        <w:rPr>
          <w:color w:val="000000" w:themeColor="text1"/>
          <w:sz w:val="24"/>
        </w:rPr>
      </w:pPr>
    </w:p>
    <w:p w14:paraId="285C1DCF" w14:textId="77777777" w:rsidR="00FF4828" w:rsidRPr="007705A1" w:rsidRDefault="00FF4828">
      <w:pPr>
        <w:rPr>
          <w:color w:val="000000" w:themeColor="text1"/>
          <w:sz w:val="24"/>
        </w:rPr>
      </w:pPr>
    </w:p>
    <w:p w14:paraId="70F05B13" w14:textId="77777777" w:rsidR="00FF4828" w:rsidRPr="007705A1" w:rsidRDefault="00FF4828">
      <w:pPr>
        <w:rPr>
          <w:color w:val="000000" w:themeColor="text1"/>
          <w:sz w:val="24"/>
        </w:rPr>
      </w:pPr>
    </w:p>
    <w:p w14:paraId="4FE2CFAD" w14:textId="77777777" w:rsidR="00FF4828" w:rsidRPr="007705A1" w:rsidRDefault="00FF4828">
      <w:pPr>
        <w:rPr>
          <w:color w:val="000000" w:themeColor="text1"/>
          <w:sz w:val="24"/>
        </w:rPr>
      </w:pPr>
    </w:p>
    <w:p w14:paraId="4B460FB7" w14:textId="77777777" w:rsidR="00FF4828" w:rsidRPr="007705A1" w:rsidRDefault="00FF4828">
      <w:pPr>
        <w:rPr>
          <w:color w:val="000000" w:themeColor="text1"/>
          <w:sz w:val="24"/>
        </w:rPr>
      </w:pPr>
    </w:p>
    <w:p w14:paraId="59D5C096" w14:textId="77777777" w:rsidR="00FF4828" w:rsidRPr="007705A1" w:rsidRDefault="00FF4828">
      <w:pPr>
        <w:rPr>
          <w:color w:val="000000" w:themeColor="text1"/>
          <w:sz w:val="24"/>
        </w:rPr>
      </w:pPr>
    </w:p>
    <w:p w14:paraId="784A23EA" w14:textId="77777777" w:rsidR="00FF4828" w:rsidRPr="007705A1" w:rsidRDefault="00FF4828">
      <w:pPr>
        <w:rPr>
          <w:color w:val="000000" w:themeColor="text1"/>
          <w:sz w:val="24"/>
        </w:rPr>
      </w:pPr>
    </w:p>
    <w:p w14:paraId="4F50B7A6" w14:textId="77777777" w:rsidR="00FF4828" w:rsidRPr="007705A1" w:rsidRDefault="00FF4828">
      <w:pPr>
        <w:rPr>
          <w:color w:val="000000" w:themeColor="text1"/>
          <w:sz w:val="24"/>
        </w:rPr>
      </w:pPr>
    </w:p>
    <w:p w14:paraId="66A24E05" w14:textId="77777777" w:rsidR="00FF4828" w:rsidRPr="007705A1" w:rsidRDefault="00FF4828">
      <w:pPr>
        <w:rPr>
          <w:color w:val="000000" w:themeColor="text1"/>
          <w:sz w:val="24"/>
        </w:rPr>
      </w:pPr>
    </w:p>
    <w:p w14:paraId="7B97F32C" w14:textId="77777777" w:rsidR="00FF4828" w:rsidRPr="007705A1" w:rsidRDefault="00FF4828">
      <w:pPr>
        <w:rPr>
          <w:color w:val="000000" w:themeColor="text1"/>
          <w:sz w:val="24"/>
        </w:rPr>
      </w:pPr>
    </w:p>
    <w:p w14:paraId="0F58EBA1" w14:textId="77777777" w:rsidR="00FF4828" w:rsidRPr="007705A1" w:rsidRDefault="00FF4828">
      <w:pPr>
        <w:rPr>
          <w:color w:val="000000" w:themeColor="text1"/>
          <w:sz w:val="24"/>
        </w:rPr>
      </w:pPr>
    </w:p>
    <w:p w14:paraId="615430B7" w14:textId="77777777" w:rsidR="00FF4828" w:rsidRPr="007705A1" w:rsidRDefault="00FF4828">
      <w:pPr>
        <w:rPr>
          <w:color w:val="000000" w:themeColor="text1"/>
          <w:sz w:val="24"/>
        </w:rPr>
      </w:pPr>
    </w:p>
    <w:p w14:paraId="75DDC347" w14:textId="77777777" w:rsidR="00FF4828" w:rsidRPr="007705A1" w:rsidRDefault="00FF4828">
      <w:pPr>
        <w:rPr>
          <w:color w:val="000000" w:themeColor="text1"/>
          <w:sz w:val="24"/>
        </w:rPr>
      </w:pPr>
    </w:p>
    <w:p w14:paraId="57998316" w14:textId="77777777" w:rsidR="00FF4828" w:rsidRPr="007705A1" w:rsidRDefault="00FF4828">
      <w:pPr>
        <w:rPr>
          <w:color w:val="000000" w:themeColor="text1"/>
          <w:sz w:val="24"/>
        </w:rPr>
      </w:pPr>
    </w:p>
    <w:p w14:paraId="3746CC6B" w14:textId="77777777" w:rsidR="00FF4828" w:rsidRPr="007705A1" w:rsidRDefault="00FF4828">
      <w:pPr>
        <w:rPr>
          <w:color w:val="000000" w:themeColor="text1"/>
          <w:sz w:val="24"/>
        </w:rPr>
      </w:pPr>
    </w:p>
    <w:p w14:paraId="321CEE27" w14:textId="77777777" w:rsidR="00FF4828" w:rsidRPr="007705A1" w:rsidRDefault="00FF4828">
      <w:pPr>
        <w:rPr>
          <w:color w:val="000000" w:themeColor="text1"/>
          <w:sz w:val="24"/>
        </w:rPr>
      </w:pPr>
    </w:p>
    <w:p w14:paraId="1AE91A5F" w14:textId="77777777" w:rsidR="00FF4828" w:rsidRPr="007705A1" w:rsidRDefault="00FF4828">
      <w:pPr>
        <w:rPr>
          <w:color w:val="000000" w:themeColor="text1"/>
          <w:sz w:val="24"/>
        </w:rPr>
      </w:pPr>
    </w:p>
    <w:p w14:paraId="7BA57DEF" w14:textId="77777777" w:rsidR="00FF4828" w:rsidRPr="007705A1" w:rsidRDefault="00FF4828">
      <w:pPr>
        <w:rPr>
          <w:color w:val="000000" w:themeColor="text1"/>
          <w:sz w:val="24"/>
        </w:rPr>
      </w:pPr>
    </w:p>
    <w:p w14:paraId="16DD2859" w14:textId="77777777" w:rsidR="00FF4828" w:rsidRPr="007705A1" w:rsidRDefault="00FF4828">
      <w:pPr>
        <w:rPr>
          <w:color w:val="000000" w:themeColor="text1"/>
          <w:sz w:val="24"/>
        </w:rPr>
      </w:pPr>
    </w:p>
    <w:p w14:paraId="3D618ED0" w14:textId="77777777" w:rsidR="00FF4828" w:rsidRPr="007705A1" w:rsidRDefault="00FF4828">
      <w:pPr>
        <w:rPr>
          <w:color w:val="000000" w:themeColor="text1"/>
          <w:sz w:val="24"/>
        </w:rPr>
      </w:pPr>
    </w:p>
    <w:p w14:paraId="62B0890B" w14:textId="77777777" w:rsidR="00FF4828" w:rsidRPr="007705A1" w:rsidRDefault="00FF4828">
      <w:pPr>
        <w:spacing w:before="1" w:line="276" w:lineRule="auto"/>
        <w:ind w:right="904"/>
        <w:jc w:val="both"/>
        <w:rPr>
          <w:color w:val="000000" w:themeColor="text1"/>
          <w:sz w:val="24"/>
        </w:rPr>
      </w:pPr>
      <w:bookmarkStart w:id="89" w:name="_bookmark8"/>
      <w:bookmarkEnd w:id="89"/>
    </w:p>
    <w:sectPr w:rsidR="00FF4828" w:rsidRPr="007705A1">
      <w:pgSz w:w="11910" w:h="16840"/>
      <w:pgMar w:top="880" w:right="840" w:bottom="1080" w:left="12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370F" w14:textId="77777777" w:rsidR="00DE7E0D" w:rsidRDefault="00DE7E0D">
      <w:r>
        <w:separator/>
      </w:r>
    </w:p>
  </w:endnote>
  <w:endnote w:type="continuationSeparator" w:id="0">
    <w:p w14:paraId="12B770D8" w14:textId="77777777" w:rsidR="00DE7E0D" w:rsidRDefault="00D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3D2C" w14:textId="77777777" w:rsidR="00511EEA" w:rsidRDefault="00511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599" w14:textId="77777777" w:rsidR="00511EEA" w:rsidRDefault="00511EE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93236" wp14:editId="07681E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7A708" w14:textId="77777777" w:rsidR="00511EEA" w:rsidRDefault="00511EE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44B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932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CC7A708" w14:textId="77777777" w:rsidR="00511EEA" w:rsidRDefault="00511EE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44B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596" w14:textId="77777777" w:rsidR="00511EEA" w:rsidRDefault="00511E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E1DC" w14:textId="77777777" w:rsidR="00511EEA" w:rsidRDefault="00511EEA">
    <w:pPr>
      <w:pStyle w:val="BodyText"/>
      <w:spacing w:line="14" w:lineRule="auto"/>
      <w:rPr>
        <w:sz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B66EB" wp14:editId="2907EEE2">
              <wp:simplePos x="0" y="0"/>
              <wp:positionH relativeFrom="margin">
                <wp:posOffset>2945765</wp:posOffset>
              </wp:positionH>
              <wp:positionV relativeFrom="paragraph">
                <wp:posOffset>-107950</wp:posOffset>
              </wp:positionV>
              <wp:extent cx="172720" cy="190500"/>
              <wp:effectExtent l="0" t="2540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4D31E" w14:textId="77777777" w:rsidR="00511EEA" w:rsidRDefault="00511EEA">
                          <w:pPr>
                            <w:spacing w:before="14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F44BD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B6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1.95pt;margin-top:-8.5pt;width:13.6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" filled="f" stroked="f">
              <v:textbox inset="0,0,0,0">
                <w:txbxContent>
                  <w:p w14:paraId="39B4D31E" w14:textId="77777777" w:rsidR="00511EEA" w:rsidRDefault="00511EEA">
                    <w:pPr>
                      <w:spacing w:before="14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MERGEFORMAT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F44BDF">
                      <w:rPr>
                        <w:rFonts w:ascii="Calibri"/>
                        <w:noProof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C88" w14:textId="77777777" w:rsidR="00511EEA" w:rsidRDefault="00511EEA">
    <w:pPr>
      <w:pStyle w:val="BodyText"/>
      <w:spacing w:line="14" w:lineRule="auto"/>
      <w:rPr>
        <w:sz w:val="1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5E2C8" wp14:editId="53D9EF7E">
              <wp:simplePos x="0" y="0"/>
              <wp:positionH relativeFrom="page">
                <wp:posOffset>3671570</wp:posOffset>
              </wp:positionH>
              <wp:positionV relativeFrom="page">
                <wp:posOffset>9915525</wp:posOffset>
              </wp:positionV>
              <wp:extent cx="219710" cy="190500"/>
              <wp:effectExtent l="444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FF6D19" w14:textId="77777777" w:rsidR="00511EEA" w:rsidRDefault="00511EEA">
                          <w:pPr>
                            <w:spacing w:before="14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4BDF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5E2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9.1pt;margin-top:780.75pt;width:17.3pt;height: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" filled="f" stroked="f">
              <v:textbox inset="0,0,0,0">
                <w:txbxContent>
                  <w:p w14:paraId="3BFF6D19" w14:textId="77777777" w:rsidR="00511EEA" w:rsidRDefault="00511EEA">
                    <w:pPr>
                      <w:spacing w:before="14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4BDF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DCB8" w14:textId="77777777" w:rsidR="00DE7E0D" w:rsidRDefault="00DE7E0D">
      <w:r>
        <w:separator/>
      </w:r>
    </w:p>
  </w:footnote>
  <w:footnote w:type="continuationSeparator" w:id="0">
    <w:p w14:paraId="22C4A6F1" w14:textId="77777777" w:rsidR="00DE7E0D" w:rsidRDefault="00DE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38EF" w14:textId="54732E8F" w:rsidR="00511EEA" w:rsidRDefault="002D42C5">
    <w:pPr>
      <w:pStyle w:val="Header"/>
    </w:pPr>
    <w:r>
      <w:rPr>
        <w:noProof/>
      </w:rPr>
      <w:pict w14:anchorId="52E27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38" o:spid="_x0000_s2070" type="#_x0000_t136" style="position:absolute;margin-left:0;margin-top:0;width:637pt;height:53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B4B1" w14:textId="0F029770" w:rsidR="00511EEA" w:rsidRDefault="002D42C5">
    <w:pPr>
      <w:pStyle w:val="Header"/>
    </w:pPr>
    <w:r>
      <w:rPr>
        <w:noProof/>
      </w:rPr>
      <w:pict w14:anchorId="0647E4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39" o:spid="_x0000_s2071" type="#_x0000_t136" style="position:absolute;margin-left:0;margin-top:0;width:637pt;height:53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6B82" w14:textId="65FF7264" w:rsidR="00511EEA" w:rsidRDefault="002D42C5">
    <w:pPr>
      <w:pStyle w:val="Header"/>
    </w:pPr>
    <w:r>
      <w:rPr>
        <w:noProof/>
      </w:rPr>
      <w:pict w14:anchorId="51F95A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37" o:spid="_x0000_s2069" type="#_x0000_t136" style="position:absolute;margin-left:0;margin-top:0;width:637pt;height:53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866B" w14:textId="68CF00D8" w:rsidR="00511EEA" w:rsidRDefault="002D42C5">
    <w:pPr>
      <w:pStyle w:val="Header"/>
    </w:pPr>
    <w:r>
      <w:rPr>
        <w:noProof/>
      </w:rPr>
      <w:pict w14:anchorId="360E9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41" o:spid="_x0000_s2073" type="#_x0000_t136" style="position:absolute;margin-left:0;margin-top:0;width:637pt;height:53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6F37" w14:textId="75DCD452" w:rsidR="00511EEA" w:rsidRDefault="002D42C5">
    <w:pPr>
      <w:pStyle w:val="Header"/>
    </w:pPr>
    <w:r>
      <w:rPr>
        <w:noProof/>
      </w:rPr>
      <w:pict w14:anchorId="23B1C4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42" o:spid="_x0000_s2074" type="#_x0000_t136" style="position:absolute;margin-left:0;margin-top:0;width:637pt;height:53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E5E2" w14:textId="3672A0E7" w:rsidR="00511EEA" w:rsidRDefault="002D42C5">
    <w:pPr>
      <w:pStyle w:val="Header"/>
    </w:pPr>
    <w:r>
      <w:rPr>
        <w:noProof/>
      </w:rPr>
      <w:pict w14:anchorId="25407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40" o:spid="_x0000_s2072" type="#_x0000_t136" style="position:absolute;margin-left:0;margin-top:0;width:637pt;height:53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B2AE" w14:textId="1E66DA31" w:rsidR="00511EEA" w:rsidRDefault="002D42C5">
    <w:pPr>
      <w:pStyle w:val="Header"/>
    </w:pPr>
    <w:r>
      <w:rPr>
        <w:noProof/>
      </w:rPr>
      <w:pict w14:anchorId="335D53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44" o:spid="_x0000_s2076" type="#_x0000_t136" style="position:absolute;margin-left:0;margin-top:0;width:637pt;height:53.0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1BC7" w14:textId="7BD4C473" w:rsidR="00511EEA" w:rsidRDefault="002D42C5">
    <w:pPr>
      <w:pStyle w:val="Header"/>
    </w:pPr>
    <w:r>
      <w:rPr>
        <w:noProof/>
      </w:rPr>
      <w:pict w14:anchorId="214C0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45" o:spid="_x0000_s2077" type="#_x0000_t136" style="position:absolute;margin-left:0;margin-top:0;width:637pt;height:53.0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A96B" w14:textId="541A0BFA" w:rsidR="00511EEA" w:rsidRDefault="002D42C5">
    <w:pPr>
      <w:pStyle w:val="Header"/>
    </w:pPr>
    <w:r>
      <w:rPr>
        <w:noProof/>
      </w:rPr>
      <w:pict w14:anchorId="4CEA50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118943" o:spid="_x0000_s2075" type="#_x0000_t136" style="position:absolute;margin-left:0;margin-top:0;width:637pt;height:53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SED CATS POLICY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5"/>
      <w:numFmt w:val="decimal"/>
      <w:lvlText w:val="%1"/>
      <w:lvlJc w:val="left"/>
      <w:pPr>
        <w:ind w:left="726" w:hanging="56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26" w:hanging="567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29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2003" w:hanging="425"/>
      </w:pPr>
      <w:rPr>
        <w:rFonts w:hint="default"/>
        <w:b w:val="0"/>
        <w:bCs w:val="0"/>
        <w:w w:val="99"/>
        <w:lang w:val="en-US" w:eastAsia="en-US" w:bidi="ar-SA"/>
      </w:rPr>
    </w:lvl>
    <w:lvl w:ilvl="5">
      <w:numFmt w:val="bullet"/>
      <w:lvlText w:val="•"/>
      <w:lvlJc w:val="left"/>
      <w:pPr>
        <w:ind w:left="4224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37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9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1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4"/>
      <w:numFmt w:val="decimal"/>
      <w:lvlText w:val="%1"/>
      <w:lvlJc w:val="left"/>
      <w:pPr>
        <w:ind w:left="726" w:hanging="56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26" w:hanging="567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29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9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2"/>
      <w:numFmt w:val="decimal"/>
      <w:lvlText w:val="%1"/>
      <w:lvlJc w:val="left"/>
      <w:pPr>
        <w:ind w:left="726" w:hanging="56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26" w:hanging="567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12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8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6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0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8" w:hanging="569"/>
      </w:pPr>
      <w:rPr>
        <w:rFonts w:hint="default"/>
        <w:lang w:val="en-US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726" w:hanging="56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26" w:hanging="567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3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3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start w:val="5"/>
      <w:numFmt w:val="decimal"/>
      <w:lvlText w:val="%1"/>
      <w:lvlJc w:val="left"/>
      <w:pPr>
        <w:ind w:left="88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0" w:hanging="72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880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88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129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5">
      <w:start w:val="1"/>
      <w:numFmt w:val="lowerLetter"/>
      <w:lvlText w:val="%6)"/>
      <w:lvlJc w:val="left"/>
      <w:pPr>
        <w:ind w:left="19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E61FC4"/>
    <w:multiLevelType w:val="hybridMultilevel"/>
    <w:tmpl w:val="C2AE0FE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3DC04C6"/>
    <w:multiLevelType w:val="hybridMultilevel"/>
    <w:tmpl w:val="A88477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0D622E1"/>
    <w:multiLevelType w:val="hybridMultilevel"/>
    <w:tmpl w:val="B566B660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45CD7BEA"/>
    <w:multiLevelType w:val="hybridMultilevel"/>
    <w:tmpl w:val="40B01810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4A6422EB"/>
    <w:multiLevelType w:val="hybridMultilevel"/>
    <w:tmpl w:val="933046B0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8090019" w:tentative="1">
      <w:start w:val="1"/>
      <w:numFmt w:val="lowerLetter"/>
      <w:lvlText w:val="%2."/>
      <w:lvlJc w:val="left"/>
      <w:pPr>
        <w:ind w:left="3510" w:hanging="360"/>
      </w:pPr>
    </w:lvl>
    <w:lvl w:ilvl="2" w:tplc="0809001B" w:tentative="1">
      <w:start w:val="1"/>
      <w:numFmt w:val="lowerRoman"/>
      <w:lvlText w:val="%3."/>
      <w:lvlJc w:val="right"/>
      <w:pPr>
        <w:ind w:left="4230" w:hanging="180"/>
      </w:pPr>
    </w:lvl>
    <w:lvl w:ilvl="3" w:tplc="0809000F" w:tentative="1">
      <w:start w:val="1"/>
      <w:numFmt w:val="decimal"/>
      <w:lvlText w:val="%4."/>
      <w:lvlJc w:val="left"/>
      <w:pPr>
        <w:ind w:left="4950" w:hanging="360"/>
      </w:pPr>
    </w:lvl>
    <w:lvl w:ilvl="4" w:tplc="08090019" w:tentative="1">
      <w:start w:val="1"/>
      <w:numFmt w:val="lowerLetter"/>
      <w:lvlText w:val="%5."/>
      <w:lvlJc w:val="left"/>
      <w:pPr>
        <w:ind w:left="5670" w:hanging="360"/>
      </w:pPr>
    </w:lvl>
    <w:lvl w:ilvl="5" w:tplc="0809001B" w:tentative="1">
      <w:start w:val="1"/>
      <w:numFmt w:val="lowerRoman"/>
      <w:lvlText w:val="%6."/>
      <w:lvlJc w:val="right"/>
      <w:pPr>
        <w:ind w:left="6390" w:hanging="180"/>
      </w:pPr>
    </w:lvl>
    <w:lvl w:ilvl="6" w:tplc="0809000F" w:tentative="1">
      <w:start w:val="1"/>
      <w:numFmt w:val="decimal"/>
      <w:lvlText w:val="%7."/>
      <w:lvlJc w:val="left"/>
      <w:pPr>
        <w:ind w:left="7110" w:hanging="360"/>
      </w:pPr>
    </w:lvl>
    <w:lvl w:ilvl="7" w:tplc="08090019" w:tentative="1">
      <w:start w:val="1"/>
      <w:numFmt w:val="lowerLetter"/>
      <w:lvlText w:val="%8."/>
      <w:lvlJc w:val="left"/>
      <w:pPr>
        <w:ind w:left="7830" w:hanging="360"/>
      </w:pPr>
    </w:lvl>
    <w:lvl w:ilvl="8" w:tplc="08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4C41127C"/>
    <w:multiLevelType w:val="hybridMultilevel"/>
    <w:tmpl w:val="C6DCA2A8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54B14FFF"/>
    <w:multiLevelType w:val="hybridMultilevel"/>
    <w:tmpl w:val="53D4650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ADCABA"/>
    <w:multiLevelType w:val="multilevel"/>
    <w:tmpl w:val="59ADCABA"/>
    <w:lvl w:ilvl="0">
      <w:start w:val="3"/>
      <w:numFmt w:val="decimal"/>
      <w:lvlText w:val="%1"/>
      <w:lvlJc w:val="left"/>
      <w:pPr>
        <w:ind w:left="726" w:hanging="56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26" w:hanging="567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3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3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5EEEA2D9"/>
    <w:multiLevelType w:val="singleLevel"/>
    <w:tmpl w:val="5EEEA2D9"/>
    <w:lvl w:ilvl="0">
      <w:start w:val="1"/>
      <w:numFmt w:val="lowerRoman"/>
      <w:lvlText w:val="(%1)"/>
      <w:lvlJc w:val="left"/>
    </w:lvl>
  </w:abstractNum>
  <w:abstractNum w:abstractNumId="14" w15:restartNumberingAfterBreak="0">
    <w:nsid w:val="60224A02"/>
    <w:multiLevelType w:val="multilevel"/>
    <w:tmpl w:val="EA7657AE"/>
    <w:lvl w:ilvl="0">
      <w:start w:val="6"/>
      <w:numFmt w:val="decimal"/>
      <w:lvlText w:val="%1.0"/>
      <w:lvlJc w:val="left"/>
      <w:pPr>
        <w:ind w:left="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5" w15:restartNumberingAfterBreak="0">
    <w:nsid w:val="6FCB0686"/>
    <w:multiLevelType w:val="hybridMultilevel"/>
    <w:tmpl w:val="C068F3D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14E7D3D"/>
    <w:multiLevelType w:val="hybridMultilevel"/>
    <w:tmpl w:val="B10C94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95660524">
    <w:abstractNumId w:val="3"/>
  </w:num>
  <w:num w:numId="2" w16cid:durableId="872500978">
    <w:abstractNumId w:val="2"/>
  </w:num>
  <w:num w:numId="3" w16cid:durableId="724910501">
    <w:abstractNumId w:val="12"/>
  </w:num>
  <w:num w:numId="4" w16cid:durableId="143669845">
    <w:abstractNumId w:val="1"/>
  </w:num>
  <w:num w:numId="5" w16cid:durableId="1021325035">
    <w:abstractNumId w:val="0"/>
  </w:num>
  <w:num w:numId="6" w16cid:durableId="1042482270">
    <w:abstractNumId w:val="4"/>
  </w:num>
  <w:num w:numId="7" w16cid:durableId="2114813530">
    <w:abstractNumId w:val="13"/>
  </w:num>
  <w:num w:numId="8" w16cid:durableId="401872480">
    <w:abstractNumId w:val="14"/>
  </w:num>
  <w:num w:numId="9" w16cid:durableId="987250747">
    <w:abstractNumId w:val="11"/>
  </w:num>
  <w:num w:numId="10" w16cid:durableId="1682664168">
    <w:abstractNumId w:val="9"/>
  </w:num>
  <w:num w:numId="11" w16cid:durableId="1157259960">
    <w:abstractNumId w:val="10"/>
  </w:num>
  <w:num w:numId="12" w16cid:durableId="1033769087">
    <w:abstractNumId w:val="7"/>
  </w:num>
  <w:num w:numId="13" w16cid:durableId="1323240302">
    <w:abstractNumId w:val="6"/>
  </w:num>
  <w:num w:numId="14" w16cid:durableId="584921389">
    <w:abstractNumId w:val="8"/>
  </w:num>
  <w:num w:numId="15" w16cid:durableId="190072251">
    <w:abstractNumId w:val="15"/>
  </w:num>
  <w:num w:numId="16" w16cid:durableId="1870755052">
    <w:abstractNumId w:val="5"/>
  </w:num>
  <w:num w:numId="17" w16cid:durableId="12621785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0D"/>
    <w:rsid w:val="00015368"/>
    <w:rsid w:val="000E44AC"/>
    <w:rsid w:val="001225BF"/>
    <w:rsid w:val="00173901"/>
    <w:rsid w:val="00234A21"/>
    <w:rsid w:val="002D42C5"/>
    <w:rsid w:val="002E768E"/>
    <w:rsid w:val="00330D0D"/>
    <w:rsid w:val="003B5661"/>
    <w:rsid w:val="00402026"/>
    <w:rsid w:val="004C6758"/>
    <w:rsid w:val="00511EEA"/>
    <w:rsid w:val="005966C8"/>
    <w:rsid w:val="00681BB0"/>
    <w:rsid w:val="006E0D1E"/>
    <w:rsid w:val="006F7A7B"/>
    <w:rsid w:val="007641A8"/>
    <w:rsid w:val="007705A1"/>
    <w:rsid w:val="007F297F"/>
    <w:rsid w:val="008269C3"/>
    <w:rsid w:val="008B24AE"/>
    <w:rsid w:val="00920066"/>
    <w:rsid w:val="00925944"/>
    <w:rsid w:val="0093032E"/>
    <w:rsid w:val="00A27B9D"/>
    <w:rsid w:val="00A43F5E"/>
    <w:rsid w:val="00AF0253"/>
    <w:rsid w:val="00B141CA"/>
    <w:rsid w:val="00B2098B"/>
    <w:rsid w:val="00B650CC"/>
    <w:rsid w:val="00B662A9"/>
    <w:rsid w:val="00B927A0"/>
    <w:rsid w:val="00C36F95"/>
    <w:rsid w:val="00D10AE9"/>
    <w:rsid w:val="00D24C07"/>
    <w:rsid w:val="00D430E0"/>
    <w:rsid w:val="00DE7E0D"/>
    <w:rsid w:val="00E22AAC"/>
    <w:rsid w:val="00F44BDF"/>
    <w:rsid w:val="00F56E1C"/>
    <w:rsid w:val="00F57015"/>
    <w:rsid w:val="00FC1F73"/>
    <w:rsid w:val="00FF4828"/>
    <w:rsid w:val="00FF6066"/>
    <w:rsid w:val="00FF6E4B"/>
    <w:rsid w:val="01F03B42"/>
    <w:rsid w:val="05592E99"/>
    <w:rsid w:val="073C497A"/>
    <w:rsid w:val="0995346F"/>
    <w:rsid w:val="0A622673"/>
    <w:rsid w:val="0BD7170D"/>
    <w:rsid w:val="0D7F205C"/>
    <w:rsid w:val="0EEA79E1"/>
    <w:rsid w:val="0FCC6FC3"/>
    <w:rsid w:val="147D3D8F"/>
    <w:rsid w:val="16EC2F91"/>
    <w:rsid w:val="1BEA4CFB"/>
    <w:rsid w:val="1D8F6D1E"/>
    <w:rsid w:val="27A6628B"/>
    <w:rsid w:val="288525BB"/>
    <w:rsid w:val="29AE661F"/>
    <w:rsid w:val="2CB31649"/>
    <w:rsid w:val="2CDB0114"/>
    <w:rsid w:val="3502003A"/>
    <w:rsid w:val="35A559CC"/>
    <w:rsid w:val="3F1771E6"/>
    <w:rsid w:val="3F852530"/>
    <w:rsid w:val="40734701"/>
    <w:rsid w:val="41B15EE3"/>
    <w:rsid w:val="41D206FB"/>
    <w:rsid w:val="45AA25D0"/>
    <w:rsid w:val="49E22DF4"/>
    <w:rsid w:val="4A520F2B"/>
    <w:rsid w:val="50F252BD"/>
    <w:rsid w:val="51174B3E"/>
    <w:rsid w:val="511E2ED8"/>
    <w:rsid w:val="56247312"/>
    <w:rsid w:val="5CFD540C"/>
    <w:rsid w:val="5F7E27C7"/>
    <w:rsid w:val="62134117"/>
    <w:rsid w:val="646A4358"/>
    <w:rsid w:val="65DA0D53"/>
    <w:rsid w:val="67A04E6C"/>
    <w:rsid w:val="6D6B5918"/>
    <w:rsid w:val="6EE01190"/>
    <w:rsid w:val="6F4D3ED9"/>
    <w:rsid w:val="72405B47"/>
    <w:rsid w:val="742D0BE7"/>
    <w:rsid w:val="76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2EDAC5D7"/>
  <w15:docId w15:val="{E7FBC5F5-E098-45A2-81A0-B60A0CEA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726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spacing w:before="7"/>
      <w:ind w:left="156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before="84"/>
      <w:ind w:left="525" w:right="965"/>
      <w:jc w:val="center"/>
    </w:pPr>
    <w:rPr>
      <w:b/>
      <w:bCs/>
      <w:sz w:val="40"/>
      <w:szCs w:val="40"/>
    </w:rPr>
  </w:style>
  <w:style w:type="paragraph" w:styleId="TOC1">
    <w:name w:val="toc 1"/>
    <w:basedOn w:val="Normal"/>
    <w:next w:val="Normal"/>
    <w:uiPriority w:val="39"/>
    <w:qFormat/>
    <w:pPr>
      <w:spacing w:before="238"/>
      <w:ind w:left="160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72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0AE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D10AE9"/>
    <w:pPr>
      <w:spacing w:after="100"/>
      <w:ind w:left="220"/>
    </w:pPr>
  </w:style>
  <w:style w:type="character" w:styleId="CommentReference">
    <w:name w:val="annotation reference"/>
    <w:basedOn w:val="DefaultParagraphFont"/>
    <w:rsid w:val="000E4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4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E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4A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6"/>
    <customShpInfo spid="_x0000_s2054"/>
    <customShpInfo spid="_x0000_s2053"/>
    <customShpInfo spid="_x0000_s1026" textRotate="1"/>
    <customShpInfo spid="_x0000_s2067"/>
    <customShpInfo spid="_x0000_s2057"/>
    <customShpInfo spid="_x0000_s2056"/>
    <customShpInfo spid="_x0000_s2068"/>
    <customShpInfo spid="_x0000_s2060"/>
    <customShpInfo spid="_x0000_s2059"/>
  </customShpExts>
</s:customData>
</file>

<file path=customXml/itemProps1.xml><?xml version="1.0" encoding="utf-8"?>
<ds:datastoreItem xmlns:ds="http://schemas.openxmlformats.org/officeDocument/2006/customXml" ds:itemID="{8888218C-5E6A-4DB8-A11B-B1363B34F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8019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Kazstats</dc:creator>
  <cp:lastModifiedBy>Fidelis Cheelo</cp:lastModifiedBy>
  <cp:revision>6</cp:revision>
  <dcterms:created xsi:type="dcterms:W3CDTF">2023-05-15T12:27:00Z</dcterms:created>
  <dcterms:modified xsi:type="dcterms:W3CDTF">2023-06-05T14:05:00Z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2023-03-26T00:00:00Z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429E4639191B4BE082E18340735CFB2A</vt:lpwstr>
  </property>
</Properties>
</file>